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rPr>
          <w:rFonts w:ascii="Times New Roman"/>
          <w:sz w:val="27"/>
        </w:rPr>
      </w:pPr>
    </w:p>
    <w:p>
      <w:pPr>
        <w:pStyle w:val="5"/>
        <w:ind w:left="6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78.7pt;width:482.25pt;" coordsize="9645,3574">
            <o:lock v:ext="edit"/>
            <v:line id="_x0000_s1027" o:spid="_x0000_s1027" o:spt="20" style="position:absolute;left:0;top:3564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shape id="_x0000_s1028" o:spid="_x0000_s1028" o:spt="75" type="#_x0000_t75" style="position:absolute;left:516;top:0;height:3487;width:2367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202" type="#_x0000_t202" style="position:absolute;left:0;top:0;height:3574;width:96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32"/>
                      <w:ind w:left="616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hint="eastAsia" w:ascii="Arial" w:eastAsia="宋体"/>
                        <w:b/>
                        <w:color w:val="231F20"/>
                        <w:w w:val="90"/>
                        <w:position w:val="22"/>
                        <w:sz w:val="72"/>
                        <w:lang w:eastAsia="zh-CN"/>
                      </w:rPr>
                      <w:t>无水马桶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position w:val="22"/>
                        <w:sz w:val="72"/>
                      </w:rPr>
                      <w:t>VILL</w:t>
                    </w:r>
                    <w:r>
                      <w:rPr>
                        <w:rFonts w:ascii="Arial"/>
                        <w:b/>
                        <w:color w:val="231F20"/>
                        <w:spacing w:val="11"/>
                        <w:w w:val="90"/>
                        <w:position w:val="22"/>
                        <w:sz w:val="72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w w:val="103"/>
                        <w:sz w:val="18"/>
                      </w:rPr>
                      <w:t>Ar</w:t>
                    </w:r>
                    <w:r>
                      <w:rPr>
                        <w:rFonts w:ascii="Arial"/>
                        <w:color w:val="231F20"/>
                        <w:spacing w:val="-44"/>
                        <w:w w:val="122"/>
                        <w:sz w:val="18"/>
                      </w:rPr>
                      <w:t>t</w:t>
                    </w:r>
                    <w:r>
                      <w:rPr>
                        <w:rFonts w:ascii="Arial"/>
                        <w:b/>
                        <w:color w:val="231F20"/>
                        <w:spacing w:val="-211"/>
                        <w:w w:val="114"/>
                        <w:position w:val="22"/>
                        <w:sz w:val="40"/>
                      </w:rPr>
                      <w:t>9</w:t>
                    </w:r>
                    <w:r>
                      <w:rPr>
                        <w:rFonts w:ascii="Arial"/>
                        <w:color w:val="231F20"/>
                        <w:w w:val="99"/>
                        <w:sz w:val="18"/>
                      </w:rPr>
                      <w:t>.n</w:t>
                    </w:r>
                    <w:r>
                      <w:rPr>
                        <w:rFonts w:ascii="Arial"/>
                        <w:color w:val="231F20"/>
                        <w:spacing w:val="-2"/>
                        <w:w w:val="106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color w:val="231F20"/>
                        <w:spacing w:val="-203"/>
                        <w:w w:val="116"/>
                        <w:position w:val="22"/>
                        <w:sz w:val="40"/>
                      </w:rPr>
                      <w:t>0</w:t>
                    </w:r>
                    <w:r>
                      <w:rPr>
                        <w:rFonts w:ascii="Arial"/>
                        <w:color w:val="231F20"/>
                        <w:w w:val="83"/>
                        <w:sz w:val="18"/>
                      </w:rPr>
                      <w:t>10</w:t>
                    </w:r>
                    <w:r>
                      <w:rPr>
                        <w:rFonts w:ascii="Arial"/>
                        <w:color w:val="231F20"/>
                        <w:spacing w:val="-79"/>
                        <w:w w:val="113"/>
                        <w:sz w:val="18"/>
                      </w:rPr>
                      <w:t>9</w:t>
                    </w:r>
                    <w:r>
                      <w:rPr>
                        <w:rFonts w:ascii="Arial"/>
                        <w:b/>
                        <w:color w:val="231F20"/>
                        <w:spacing w:val="-181"/>
                        <w:w w:val="116"/>
                        <w:position w:val="22"/>
                        <w:sz w:val="40"/>
                      </w:rPr>
                      <w:t>0</w:t>
                    </w:r>
                    <w:r>
                      <w:rPr>
                        <w:rFonts w:ascii="Arial"/>
                        <w:color w:val="231F20"/>
                        <w:w w:val="113"/>
                        <w:sz w:val="18"/>
                      </w:rPr>
                      <w:t>5</w:t>
                    </w:r>
                    <w:r>
                      <w:rPr>
                        <w:rFonts w:ascii="Arial"/>
                        <w:color w:val="231F20"/>
                        <w:spacing w:val="-40"/>
                        <w:w w:val="176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color w:val="231F20"/>
                        <w:spacing w:val="-220"/>
                        <w:w w:val="116"/>
                        <w:position w:val="22"/>
                        <w:sz w:val="40"/>
                      </w:rPr>
                      <w:t>0</w:t>
                    </w:r>
                    <w:r>
                      <w:rPr>
                        <w:rFonts w:ascii="Arial"/>
                        <w:color w:val="231F20"/>
                        <w:w w:val="109"/>
                        <w:sz w:val="18"/>
                      </w:rPr>
                      <w:t>03</w:t>
                    </w:r>
                  </w:p>
                  <w:p>
                    <w:pPr>
                      <w:spacing w:before="439"/>
                      <w:ind w:left="3718" w:right="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 w:eastAsia="宋体"/>
                        <w:color w:val="231F20"/>
                        <w:w w:val="115"/>
                        <w:sz w:val="14"/>
                        <w:lang w:eastAsia="zh-CN"/>
                      </w:rPr>
                      <w:t>无论何时，无论何地，粪尿分离的堆肥马桶</w:t>
                    </w:r>
                    <w:r>
                      <w:rPr>
                        <w:rFonts w:hint="eastAsia" w:eastAsia="宋体"/>
                        <w:color w:val="231F20"/>
                        <w:w w:val="115"/>
                        <w:sz w:val="14"/>
                        <w:lang w:val="en-US" w:eastAsia="zh-CN"/>
                      </w:rPr>
                      <w:t>VILLA 9000都能给您一个畅快淋漓的如厕体验。</w:t>
                    </w:r>
                  </w:p>
                  <w:p>
                    <w:pPr>
                      <w:spacing w:before="177"/>
                      <w:ind w:left="3718" w:right="2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Villa</w:t>
                    </w:r>
                    <w:r>
                      <w:rPr>
                        <w:color w:val="231F20"/>
                        <w:spacing w:val="-10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9000</w:t>
                    </w:r>
                    <w:r>
                      <w:rPr>
                        <w:rFonts w:hint="eastAsia" w:eastAsia="宋体"/>
                        <w:color w:val="231F20"/>
                        <w:w w:val="115"/>
                        <w:sz w:val="14"/>
                        <w:lang w:eastAsia="zh-CN"/>
                      </w:rPr>
                      <w:t>对使用温度不敏感，一年四季都可以使用。粪尿分离使得处理大小便非常容易。其设计水平、产品质量和方便性完全可媲美传统水冲厕所。</w:t>
                    </w:r>
                  </w:p>
                  <w:p>
                    <w:pPr>
                      <w:spacing w:before="178"/>
                      <w:ind w:left="3701" w:right="5329" w:firstLine="0"/>
                      <w:jc w:val="both"/>
                      <w:rPr>
                        <w:sz w:val="14"/>
                      </w:rPr>
                    </w:pPr>
                    <w:r>
                      <w:rPr>
                        <w:rFonts w:hint="eastAsia" w:eastAsia="宋体"/>
                        <w:color w:val="231F20"/>
                        <w:w w:val="110"/>
                        <w:sz w:val="14"/>
                        <w:lang w:eastAsia="zh-CN"/>
                      </w:rPr>
                      <w:t>人数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:</w:t>
                    </w:r>
                  </w:p>
                  <w:p>
                    <w:pPr>
                      <w:spacing w:before="2"/>
                      <w:ind w:left="371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hint="eastAsia" w:eastAsia="宋体"/>
                        <w:color w:val="231F20"/>
                        <w:w w:val="115"/>
                        <w:sz w:val="14"/>
                        <w:lang w:eastAsia="zh-CN"/>
                      </w:rPr>
                      <w:t>当定期清理粪桶时，使用人数没有限制。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tabs>
          <w:tab w:val="left" w:pos="10262"/>
        </w:tabs>
      </w:pPr>
      <w:r>
        <w:rPr>
          <w:color w:val="005288"/>
          <w:w w:val="95"/>
          <w:u w:val="single" w:color="A1D078"/>
        </w:rPr>
        <w:t>EASY TO</w:t>
      </w:r>
      <w:r>
        <w:rPr>
          <w:color w:val="005288"/>
          <w:spacing w:val="-5"/>
          <w:w w:val="95"/>
          <w:u w:val="single" w:color="A1D078"/>
        </w:rPr>
        <w:t xml:space="preserve"> </w:t>
      </w:r>
      <w:r>
        <w:rPr>
          <w:color w:val="005288"/>
          <w:w w:val="95"/>
          <w:u w:val="single" w:color="A1D078"/>
        </w:rPr>
        <w:t>USE</w:t>
      </w:r>
      <w:r>
        <w:rPr>
          <w:rFonts w:hint="eastAsia" w:eastAsia="宋体"/>
          <w:color w:val="005288"/>
          <w:w w:val="95"/>
          <w:u w:val="single" w:color="A1D078"/>
          <w:lang w:val="en-US" w:eastAsia="zh-CN"/>
        </w:rPr>
        <w:t xml:space="preserve"> 容易使用</w:t>
      </w:r>
      <w:r>
        <w:rPr>
          <w:color w:val="005288"/>
          <w:u w:val="single" w:color="A1D078"/>
        </w:rPr>
        <w:tab/>
      </w:r>
    </w:p>
    <w:p>
      <w:pPr>
        <w:pStyle w:val="5"/>
        <w:spacing w:before="3"/>
        <w:rPr>
          <w:rFonts w:ascii="Arial"/>
          <w:b/>
          <w:sz w:val="12"/>
        </w:rPr>
      </w:pPr>
    </w:p>
    <w:p>
      <w:pPr>
        <w:tabs>
          <w:tab w:val="left" w:pos="3188"/>
          <w:tab w:val="left" w:pos="5757"/>
          <w:tab w:val="left" w:pos="8317"/>
        </w:tabs>
        <w:spacing w:line="240" w:lineRule="auto"/>
        <w:ind w:left="627" w:right="0" w:firstLine="0"/>
        <w:rPr>
          <w:rFonts w:ascii="Arial"/>
          <w:sz w:val="20"/>
        </w:rPr>
      </w:pPr>
      <w:r>
        <w:rPr>
          <w:rFonts w:ascii="Arial"/>
          <w:position w:val="1"/>
          <w:sz w:val="20"/>
        </w:rPr>
        <w:drawing>
          <wp:inline distT="0" distB="0" distL="0" distR="0">
            <wp:extent cx="1089660" cy="72263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6" cy="7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098550" cy="72834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14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drawing>
          <wp:inline distT="0" distB="0" distL="0" distR="0">
            <wp:extent cx="1089660" cy="72263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6" cy="7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position w:val="1"/>
          <w:sz w:val="20"/>
        </w:rPr>
        <w:drawing>
          <wp:inline distT="0" distB="0" distL="0" distR="0">
            <wp:extent cx="1089660" cy="72263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5" cy="7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pStyle w:val="4"/>
        <w:ind w:left="627"/>
        <w:rPr>
          <w:rFonts w:hint="eastAsia" w:eastAsia="宋体"/>
          <w:lang w:eastAsia="zh-CN"/>
        </w:rPr>
      </w:pPr>
      <w:r>
        <w:rPr>
          <w:rFonts w:hint="eastAsia" w:eastAsia="宋体"/>
          <w:color w:val="231F20"/>
          <w:w w:val="95"/>
          <w:lang w:eastAsia="zh-CN"/>
        </w:rPr>
        <w:t>视觉舒服的设计</w:t>
      </w:r>
    </w:p>
    <w:p>
      <w:pPr>
        <w:pStyle w:val="5"/>
        <w:spacing w:before="72" w:line="235" w:lineRule="auto"/>
        <w:ind w:left="627" w:right="42"/>
      </w:pPr>
      <w:r>
        <w:rPr>
          <w:rFonts w:hint="eastAsia" w:eastAsia="宋体"/>
          <w:color w:val="231F20"/>
          <w:w w:val="110"/>
          <w:lang w:eastAsia="zh-CN"/>
        </w:rPr>
        <w:t>当你坐在马桶上，覆盖内置粪桶的绿色盖子才会被自动拉开，大便垂直落入马桶内置粪桶内。粪桶下面的托盘也自动转动半厘米以防止大便堆积在一起。</w:t>
      </w:r>
    </w:p>
    <w:p>
      <w:pPr>
        <w:pStyle w:val="4"/>
        <w:spacing w:before="131"/>
        <w:ind w:left="615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清洁方法</w:t>
      </w:r>
    </w:p>
    <w:p>
      <w:pPr>
        <w:spacing w:before="84" w:line="249" w:lineRule="auto"/>
        <w:ind w:left="365" w:right="528" w:firstLine="0"/>
        <w:jc w:val="left"/>
        <w:rPr>
          <w:rFonts w:hint="eastAsia" w:ascii="Arial" w:eastAsia="宋体"/>
          <w:sz w:val="16"/>
          <w:lang w:eastAsia="zh-CN"/>
        </w:rPr>
      </w:pPr>
      <w:r>
        <w:br w:type="column"/>
      </w:r>
      <w:r>
        <w:rPr>
          <w:rFonts w:hint="eastAsia" w:eastAsia="宋体"/>
          <w:lang w:eastAsia="zh-CN"/>
        </w:rPr>
        <w:t>更换内置粪桶</w:t>
      </w:r>
    </w:p>
    <w:p>
      <w:pPr>
        <w:pStyle w:val="5"/>
        <w:spacing w:before="65" w:line="235" w:lineRule="auto"/>
        <w:ind w:left="365" w:right="-18"/>
      </w:pPr>
      <w:r>
        <w:rPr>
          <w:rFonts w:hint="eastAsia" w:eastAsia="宋体"/>
          <w:color w:val="231F20"/>
          <w:w w:val="110"/>
          <w:lang w:eastAsia="zh-CN"/>
        </w:rPr>
        <w:t>用盖子盖上粪桶后，移出。桶内也可用塑料袋，让清洁更容易。如果有需要，您可以多买几个粪桶，轮换使用。</w:t>
      </w:r>
      <w:r>
        <w:rPr>
          <w:color w:val="231F20"/>
          <w:w w:val="110"/>
        </w:rPr>
        <w:t>.</w:t>
      </w:r>
    </w:p>
    <w:p>
      <w:pPr>
        <w:pStyle w:val="4"/>
        <w:spacing w:before="85"/>
        <w:ind w:left="545"/>
        <w:rPr>
          <w:rFonts w:hint="eastAsia" w:eastAsia="宋体"/>
          <w:lang w:eastAsia="zh-CN"/>
        </w:rPr>
      </w:pPr>
      <w:r>
        <w:br w:type="column"/>
      </w:r>
      <w:r>
        <w:rPr>
          <w:rFonts w:hint="eastAsia" w:eastAsia="宋体"/>
          <w:lang w:eastAsia="zh-CN"/>
        </w:rPr>
        <w:t>两档风速的换气扇</w:t>
      </w:r>
    </w:p>
    <w:p>
      <w:pPr>
        <w:pStyle w:val="4"/>
        <w:spacing w:line="249" w:lineRule="auto"/>
        <w:ind w:right="307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一般来说，通常只使用慢速档。当连用几次马桶或者希望抽湿时，可以选择快速风档。风扇必须连续运行。</w:t>
      </w:r>
    </w:p>
    <w:p>
      <w:pPr>
        <w:pStyle w:val="4"/>
        <w:spacing w:line="249" w:lineRule="auto"/>
        <w:ind w:right="307"/>
        <w:rPr>
          <w:rFonts w:hint="eastAsia" w:eastAsia="宋体"/>
          <w:lang w:eastAsia="zh-CN"/>
        </w:rPr>
      </w:pPr>
      <w:r>
        <w:br w:type="column"/>
      </w:r>
      <w:r>
        <w:rPr>
          <w:rFonts w:hint="eastAsia" w:eastAsia="宋体"/>
          <w:lang w:eastAsia="zh-CN"/>
        </w:rPr>
        <w:t>关爱儿童</w:t>
      </w:r>
    </w:p>
    <w:p>
      <w:pPr>
        <w:pStyle w:val="5"/>
        <w:spacing w:before="65" w:line="235" w:lineRule="auto"/>
        <w:ind w:left="270" w:right="307"/>
      </w:pPr>
      <w:r>
        <w:rPr>
          <w:rFonts w:hint="eastAsia" w:eastAsia="宋体"/>
          <w:color w:val="231F20"/>
          <w:w w:val="110"/>
          <w:lang w:eastAsia="zh-CN"/>
        </w:rPr>
        <w:t>在大人帮助下，备选儿童座垫可以让最小的孩子都能坐在</w:t>
      </w:r>
      <w:r>
        <w:rPr>
          <w:rFonts w:hint="eastAsia" w:eastAsia="宋体"/>
          <w:color w:val="231F20"/>
          <w:w w:val="110"/>
          <w:lang w:val="en-US" w:eastAsia="zh-CN"/>
        </w:rPr>
        <w:t>VILLA 9000马桶上方便。</w:t>
      </w:r>
    </w:p>
    <w:p>
      <w:pPr>
        <w:spacing w:after="0" w:line="235" w:lineRule="auto"/>
        <w:sectPr>
          <w:type w:val="continuous"/>
          <w:pgSz w:w="11910" w:h="16840"/>
          <w:pgMar w:top="0" w:right="400" w:bottom="0" w:left="880" w:header="720" w:footer="720" w:gutter="0"/>
          <w:cols w:equalWidth="0" w:num="4">
            <w:col w:w="2798" w:space="40"/>
            <w:col w:w="2336" w:space="39"/>
            <w:col w:w="2796" w:space="39"/>
            <w:col w:w="2582"/>
          </w:cols>
        </w:sectPr>
      </w:pPr>
    </w:p>
    <w:p>
      <w:pPr>
        <w:pStyle w:val="5"/>
        <w:spacing w:before="60" w:line="235" w:lineRule="auto"/>
        <w:ind w:left="615" w:right="958"/>
      </w:pPr>
      <w:r>
        <w:rPr>
          <w:rFonts w:hint="eastAsia" w:eastAsia="宋体"/>
          <w:color w:val="231F20"/>
          <w:w w:val="110"/>
          <w:lang w:val="en-US" w:eastAsia="zh-CN"/>
        </w:rPr>
        <w:t>VILLA 9000马桶很容易清洁。只要用湿布和中性的清洁剂把马桶定期擦拭即可。尿盆用水冲洗防上尿垢堵塞尿管。</w:t>
      </w:r>
    </w:p>
    <w:p>
      <w:pPr>
        <w:pStyle w:val="5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spacing w:before="132"/>
        <w:ind w:left="627" w:right="0" w:firstLine="0"/>
        <w:jc w:val="left"/>
        <w:rPr>
          <w:rFonts w:hint="eastAsia" w:ascii="Arial" w:eastAsia="宋体"/>
          <w:b/>
          <w:sz w:val="18"/>
          <w:lang w:eastAsia="zh-CN"/>
        </w:rPr>
      </w:pPr>
      <w:r>
        <w:pict>
          <v:group id="_x0000_s1030" o:spid="_x0000_s1030" o:spt="203" style="position:absolute;left:0pt;margin-left:74.85pt;margin-top:3.85pt;height:96.4pt;width:482.25pt;mso-position-horizontal-relative:page;z-index:-11264;mso-width-relative:page;mso-height-relative:page;" coordorigin="1497,77" coordsize="9645,1928">
            <o:lock v:ext="edit"/>
            <v:line id="_x0000_s1031" o:spid="_x0000_s1031" o:spt="20" style="position:absolute;left:4278;top:77;height:1928;width:0;" stroked="t" coordsize="21600,21600">
              <v:path arrowok="t"/>
              <v:fill focussize="0,0"/>
              <v:stroke weight="0.741968503937008pt" color="#BCBEC0"/>
              <v:imagedata o:title=""/>
              <o:lock v:ext="edit"/>
            </v:line>
            <v:line id="_x0000_s1032" o:spid="_x0000_s1032" o:spt="20" style="position:absolute;left:1497;top:87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line id="_x0000_s1033" o:spid="_x0000_s1033" o:spt="20" style="position:absolute;left:1497;top:391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v:shape id="_x0000_s1034" o:spid="_x0000_s1034" o:spt="75" type="#_x0000_t75" style="position:absolute;left:6744;top:862;height:624;width:55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5" o:spid="_x0000_s1035" o:spt="75" type="#_x0000_t75" style="position:absolute;left:9006;top:665;height:938;width:108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6" o:spid="_x0000_s1036" o:spt="75" type="#_x0000_t75" style="position:absolute;left:4760;top:626;height:981;width:987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  <w:r>
        <w:rPr>
          <w:rFonts w:ascii="Arial"/>
          <w:b/>
          <w:color w:val="005288"/>
          <w:spacing w:val="-4"/>
          <w:sz w:val="18"/>
        </w:rPr>
        <w:t xml:space="preserve"> </w:t>
      </w:r>
      <w:r>
        <w:rPr>
          <w:rFonts w:ascii="Arial"/>
          <w:b/>
          <w:color w:val="005288"/>
          <w:spacing w:val="-5"/>
          <w:sz w:val="18"/>
        </w:rPr>
        <w:t>VILLA</w:t>
      </w:r>
      <w:r>
        <w:rPr>
          <w:rFonts w:ascii="Arial"/>
          <w:b/>
          <w:color w:val="005288"/>
          <w:spacing w:val="-34"/>
          <w:sz w:val="18"/>
        </w:rPr>
        <w:t xml:space="preserve"> </w:t>
      </w:r>
      <w:r>
        <w:rPr>
          <w:rFonts w:ascii="Arial"/>
          <w:b/>
          <w:color w:val="005288"/>
          <w:spacing w:val="-6"/>
          <w:sz w:val="18"/>
        </w:rPr>
        <w:t>9000</w:t>
      </w:r>
      <w:r>
        <w:rPr>
          <w:rFonts w:hint="eastAsia" w:ascii="Arial" w:eastAsia="宋体"/>
          <w:b/>
          <w:color w:val="005288"/>
          <w:spacing w:val="-6"/>
          <w:sz w:val="18"/>
          <w:lang w:eastAsia="zh-CN"/>
        </w:rPr>
        <w:t>标配</w:t>
      </w:r>
    </w:p>
    <w:p>
      <w:pPr>
        <w:pStyle w:val="9"/>
        <w:numPr>
          <w:ilvl w:val="0"/>
          <w:numId w:val="1"/>
        </w:numPr>
        <w:tabs>
          <w:tab w:val="left" w:pos="723"/>
        </w:tabs>
        <w:spacing w:before="202" w:after="0" w:line="240" w:lineRule="auto"/>
        <w:ind w:left="722" w:right="0" w:hanging="95"/>
        <w:jc w:val="left"/>
        <w:rPr>
          <w:sz w:val="14"/>
        </w:rPr>
      </w:pPr>
      <w:r>
        <w:rPr>
          <w:rFonts w:hint="eastAsia" w:eastAsia="宋体"/>
          <w:color w:val="231F20"/>
          <w:spacing w:val="-10"/>
          <w:w w:val="110"/>
          <w:sz w:val="14"/>
          <w:lang w:eastAsia="zh-CN"/>
        </w:rPr>
        <w:t>排气管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spacing w:val="-3"/>
          <w:w w:val="110"/>
          <w:sz w:val="14"/>
        </w:rPr>
        <w:t>40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color w:val="231F20"/>
          <w:spacing w:val="-3"/>
          <w:w w:val="110"/>
          <w:sz w:val="14"/>
        </w:rPr>
        <w:t>cm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spacing w:val="-4"/>
          <w:w w:val="110"/>
          <w:sz w:val="14"/>
        </w:rPr>
        <w:t>Ø75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color w:val="231F20"/>
          <w:spacing w:val="-3"/>
          <w:w w:val="110"/>
          <w:sz w:val="14"/>
        </w:rPr>
        <w:t>mm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11"/>
          <w:w w:val="110"/>
          <w:sz w:val="14"/>
          <w:lang w:eastAsia="zh-CN"/>
        </w:rPr>
        <w:t>防蝇网</w:t>
      </w:r>
    </w:p>
    <w:p>
      <w:pPr>
        <w:pStyle w:val="9"/>
        <w:numPr>
          <w:ilvl w:val="0"/>
          <w:numId w:val="1"/>
        </w:numPr>
        <w:tabs>
          <w:tab w:val="left" w:pos="723"/>
        </w:tabs>
        <w:spacing w:before="46" w:after="0" w:line="240" w:lineRule="auto"/>
        <w:ind w:left="722" w:right="0" w:hanging="95"/>
        <w:jc w:val="left"/>
        <w:rPr>
          <w:sz w:val="14"/>
        </w:rPr>
      </w:pPr>
      <w:r>
        <w:rPr>
          <w:rFonts w:hint="eastAsia" w:eastAsia="宋体"/>
          <w:color w:val="231F20"/>
          <w:spacing w:val="-11"/>
          <w:w w:val="110"/>
          <w:sz w:val="14"/>
          <w:lang w:eastAsia="zh-CN"/>
        </w:rPr>
        <w:t>缓冲胶袋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spacing w:val="-4"/>
          <w:w w:val="110"/>
          <w:sz w:val="14"/>
        </w:rPr>
        <w:t>90°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11"/>
          <w:w w:val="110"/>
          <w:sz w:val="14"/>
          <w:lang w:eastAsia="zh-CN"/>
        </w:rPr>
        <w:t>弯管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11"/>
          <w:w w:val="110"/>
          <w:sz w:val="14"/>
          <w:lang w:eastAsia="zh-CN"/>
        </w:rPr>
        <w:t>排气管帽子</w:t>
      </w:r>
    </w:p>
    <w:p>
      <w:pPr>
        <w:pStyle w:val="9"/>
        <w:numPr>
          <w:ilvl w:val="0"/>
          <w:numId w:val="1"/>
        </w:numPr>
        <w:tabs>
          <w:tab w:val="left" w:pos="723"/>
        </w:tabs>
        <w:spacing w:before="45" w:after="0" w:line="240" w:lineRule="auto"/>
        <w:ind w:left="722" w:right="0" w:hanging="95"/>
        <w:jc w:val="left"/>
        <w:rPr>
          <w:sz w:val="14"/>
        </w:rPr>
      </w:pPr>
      <w:r>
        <w:rPr>
          <w:color w:val="231F20"/>
          <w:w w:val="110"/>
          <w:sz w:val="14"/>
        </w:rPr>
        <w:t>3</w:t>
      </w:r>
      <w:r>
        <w:rPr>
          <w:color w:val="231F20"/>
          <w:spacing w:val="-11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11"/>
          <w:w w:val="110"/>
          <w:sz w:val="14"/>
          <w:lang w:eastAsia="zh-CN"/>
        </w:rPr>
        <w:t>个粪桶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2</w:t>
      </w:r>
      <w:r>
        <w:rPr>
          <w:rFonts w:hint="eastAsia" w:eastAsia="宋体"/>
          <w:color w:val="231F20"/>
          <w:w w:val="110"/>
          <w:sz w:val="14"/>
          <w:lang w:eastAsia="zh-CN"/>
        </w:rPr>
        <w:t>个盖子</w:t>
      </w:r>
    </w:p>
    <w:p>
      <w:pPr>
        <w:pStyle w:val="9"/>
        <w:numPr>
          <w:ilvl w:val="0"/>
          <w:numId w:val="1"/>
        </w:numPr>
        <w:tabs>
          <w:tab w:val="left" w:pos="723"/>
        </w:tabs>
        <w:spacing w:before="46" w:after="0" w:line="240" w:lineRule="auto"/>
        <w:ind w:left="722" w:right="0" w:hanging="95"/>
        <w:jc w:val="left"/>
        <w:rPr>
          <w:sz w:val="14"/>
        </w:rPr>
      </w:pPr>
      <w:r>
        <w:rPr>
          <w:color w:val="231F20"/>
          <w:spacing w:val="-3"/>
          <w:w w:val="110"/>
          <w:sz w:val="14"/>
        </w:rPr>
        <w:t xml:space="preserve">10 </w:t>
      </w:r>
      <w:r>
        <w:rPr>
          <w:rFonts w:hint="eastAsia" w:eastAsia="宋体"/>
          <w:color w:val="231F20"/>
          <w:spacing w:val="-3"/>
          <w:w w:val="110"/>
          <w:sz w:val="14"/>
          <w:lang w:eastAsia="zh-CN"/>
        </w:rPr>
        <w:t>个可降解塑料袋</w:t>
      </w:r>
    </w:p>
    <w:p>
      <w:pPr>
        <w:pStyle w:val="3"/>
        <w:rPr>
          <w:rFonts w:hint="eastAsia" w:eastAsia="宋体"/>
          <w:lang w:eastAsia="zh-CN"/>
        </w:rPr>
      </w:pPr>
      <w:r>
        <w:rPr>
          <w:b w:val="0"/>
        </w:rPr>
        <w:br w:type="column"/>
      </w:r>
      <w:r>
        <w:rPr>
          <w:rFonts w:hint="eastAsia" w:eastAsia="宋体"/>
          <w:b w:val="0"/>
          <w:lang w:eastAsia="zh-CN"/>
        </w:rPr>
        <w:t>选择配件</w:t>
      </w:r>
    </w:p>
    <w:p>
      <w:pPr>
        <w:pStyle w:val="9"/>
        <w:numPr>
          <w:ilvl w:val="0"/>
          <w:numId w:val="2"/>
        </w:numPr>
        <w:tabs>
          <w:tab w:val="left" w:pos="394"/>
        </w:tabs>
        <w:spacing w:before="204" w:after="0" w:line="240" w:lineRule="auto"/>
        <w:ind w:left="393" w:right="0" w:hanging="95"/>
        <w:jc w:val="left"/>
        <w:rPr>
          <w:color w:val="231F20"/>
          <w:sz w:val="14"/>
        </w:rPr>
      </w:pPr>
      <w:r>
        <w:rPr>
          <w:color w:val="231F20"/>
          <w:spacing w:val="-6"/>
          <w:w w:val="110"/>
          <w:sz w:val="14"/>
        </w:rPr>
        <w:t>1013-03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10"/>
          <w:w w:val="110"/>
          <w:sz w:val="14"/>
          <w:lang w:eastAsia="zh-CN"/>
        </w:rPr>
        <w:t>尿液喷洒桶</w:t>
      </w:r>
      <w:r>
        <w:rPr>
          <w:color w:val="231F20"/>
          <w:spacing w:val="-6"/>
          <w:w w:val="110"/>
          <w:sz w:val="14"/>
        </w:rPr>
        <w:t>*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spacing w:val="-6"/>
          <w:w w:val="110"/>
          <w:sz w:val="14"/>
        </w:rPr>
        <w:t>1118-01</w:t>
      </w:r>
      <w:r>
        <w:rPr>
          <w:rFonts w:hint="eastAsia" w:eastAsia="宋体"/>
          <w:color w:val="231F20"/>
          <w:spacing w:val="-6"/>
          <w:w w:val="110"/>
          <w:sz w:val="14"/>
          <w:lang w:val="en-US" w:eastAsia="zh-CN"/>
        </w:rPr>
        <w:t xml:space="preserve"> 尿管生物清洁剂</w:t>
      </w:r>
      <w:r>
        <w:rPr>
          <w:color w:val="231F20"/>
          <w:spacing w:val="-6"/>
          <w:w w:val="110"/>
          <w:sz w:val="14"/>
        </w:rPr>
        <w:t>**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spacing w:val="-6"/>
          <w:w w:val="110"/>
          <w:sz w:val="14"/>
        </w:rPr>
        <w:t>1198-01</w:t>
      </w:r>
      <w:r>
        <w:rPr>
          <w:rFonts w:hint="eastAsia" w:eastAsia="宋体"/>
          <w:color w:val="231F20"/>
          <w:spacing w:val="-6"/>
          <w:w w:val="110"/>
          <w:sz w:val="14"/>
          <w:lang w:val="en-US" w:eastAsia="zh-CN"/>
        </w:rPr>
        <w:t xml:space="preserve"> 清洁套装</w:t>
      </w:r>
      <w:r>
        <w:rPr>
          <w:color w:val="231F20"/>
          <w:spacing w:val="-5"/>
          <w:w w:val="110"/>
          <w:sz w:val="14"/>
        </w:rPr>
        <w:t>***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–</w:t>
      </w:r>
      <w:r>
        <w:rPr>
          <w:color w:val="231F20"/>
          <w:spacing w:val="-10"/>
          <w:w w:val="110"/>
          <w:sz w:val="14"/>
        </w:rPr>
        <w:t xml:space="preserve"> </w:t>
      </w:r>
      <w:r>
        <w:rPr>
          <w:rFonts w:hint="eastAsia" w:eastAsia="宋体"/>
          <w:color w:val="231F20"/>
          <w:spacing w:val="-10"/>
          <w:w w:val="110"/>
          <w:sz w:val="14"/>
          <w:lang w:eastAsia="zh-CN"/>
        </w:rPr>
        <w:t>安装备选件</w:t>
      </w:r>
      <w:r>
        <w:rPr>
          <w:color w:val="231F20"/>
          <w:spacing w:val="-6"/>
          <w:w w:val="110"/>
          <w:sz w:val="14"/>
        </w:rPr>
        <w:t>****</w:t>
      </w:r>
    </w:p>
    <w:p>
      <w:pPr>
        <w:spacing w:after="0" w:line="240" w:lineRule="auto"/>
        <w:jc w:val="left"/>
        <w:rPr>
          <w:rFonts w:hint="eastAsia" w:eastAsia="宋体"/>
          <w:sz w:val="14"/>
          <w:lang w:eastAsia="zh-CN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3332" w:space="40"/>
            <w:col w:w="7258"/>
          </w:cols>
        </w:sectPr>
      </w:pPr>
    </w:p>
    <w:p>
      <w:pPr>
        <w:pStyle w:val="5"/>
        <w:spacing w:line="256" w:lineRule="exact"/>
        <w:ind w:left="627"/>
        <w:rPr>
          <w:rFonts w:ascii="Arial Unicode MS" w:hAnsi="Arial Unicode MS"/>
        </w:rPr>
      </w:pPr>
      <w:r>
        <w:rPr>
          <w:rFonts w:ascii="Arial Unicode MS" w:hAnsi="Arial Unicode MS"/>
          <w:color w:val="231F20"/>
          <w:w w:val="105"/>
        </w:rPr>
        <w:t>–</w:t>
      </w:r>
      <w:r>
        <w:rPr>
          <w:rFonts w:ascii="Arial Unicode MS" w:hAnsi="Arial Unicode MS"/>
          <w:color w:val="231F20"/>
          <w:spacing w:val="-19"/>
          <w:w w:val="105"/>
        </w:rPr>
        <w:t xml:space="preserve"> </w:t>
      </w:r>
      <w:r>
        <w:rPr>
          <w:rFonts w:ascii="Arial Unicode MS" w:hAnsi="Arial Unicode MS"/>
          <w:color w:val="231F20"/>
          <w:w w:val="105"/>
        </w:rPr>
        <w:t>2</w:t>
      </w:r>
      <w:r>
        <w:rPr>
          <w:rFonts w:ascii="Arial Unicode MS" w:hAnsi="Arial Unicode MS"/>
          <w:color w:val="231F20"/>
          <w:spacing w:val="-19"/>
          <w:w w:val="105"/>
        </w:rPr>
        <w:t xml:space="preserve"> </w:t>
      </w:r>
      <w:r>
        <w:rPr>
          <w:rFonts w:ascii="Arial Unicode MS" w:hAnsi="Arial Unicode MS"/>
          <w:color w:val="231F20"/>
          <w:w w:val="105"/>
        </w:rPr>
        <w:t>m</w:t>
      </w:r>
      <w:r>
        <w:rPr>
          <w:rFonts w:ascii="Arial Unicode MS" w:hAnsi="Arial Unicode MS"/>
          <w:color w:val="231F20"/>
          <w:spacing w:val="-18"/>
          <w:w w:val="105"/>
        </w:rPr>
        <w:t xml:space="preserve"> </w:t>
      </w:r>
      <w:r>
        <w:rPr>
          <w:rFonts w:hint="eastAsia" w:ascii="Arial Unicode MS" w:hAnsi="Arial Unicode MS" w:eastAsia="宋体"/>
          <w:color w:val="231F20"/>
          <w:spacing w:val="-18"/>
          <w:w w:val="105"/>
          <w:lang w:eastAsia="zh-CN"/>
        </w:rPr>
        <w:t>尿管</w:t>
      </w:r>
      <w:r>
        <w:rPr>
          <w:rFonts w:ascii="Arial Unicode MS" w:hAnsi="Arial Unicode MS"/>
          <w:color w:val="231F20"/>
          <w:spacing w:val="-18"/>
          <w:w w:val="105"/>
        </w:rPr>
        <w:t xml:space="preserve"> </w:t>
      </w:r>
      <w:r>
        <w:rPr>
          <w:rFonts w:ascii="Arial Unicode MS" w:hAnsi="Arial Unicode MS"/>
          <w:color w:val="231F20"/>
          <w:spacing w:val="-4"/>
          <w:w w:val="105"/>
        </w:rPr>
        <w:t>Ø32</w:t>
      </w:r>
      <w:r>
        <w:rPr>
          <w:rFonts w:ascii="Arial Unicode MS" w:hAnsi="Arial Unicode MS"/>
          <w:color w:val="231F20"/>
          <w:spacing w:val="-19"/>
          <w:w w:val="105"/>
        </w:rPr>
        <w:t xml:space="preserve"> </w:t>
      </w:r>
      <w:r>
        <w:rPr>
          <w:rFonts w:ascii="Arial Unicode MS" w:hAnsi="Arial Unicode MS"/>
          <w:color w:val="231F20"/>
          <w:spacing w:val="-6"/>
          <w:w w:val="105"/>
        </w:rPr>
        <w:t>mm</w:t>
      </w:r>
    </w:p>
    <w:p>
      <w:pPr>
        <w:pStyle w:val="9"/>
        <w:numPr>
          <w:ilvl w:val="0"/>
          <w:numId w:val="3"/>
        </w:numPr>
        <w:tabs>
          <w:tab w:val="left" w:pos="723"/>
        </w:tabs>
        <w:spacing w:before="7" w:after="0" w:line="240" w:lineRule="auto"/>
        <w:ind w:left="722" w:right="0" w:hanging="95"/>
        <w:jc w:val="left"/>
        <w:rPr>
          <w:color w:val="231F20"/>
          <w:sz w:val="14"/>
        </w:rPr>
      </w:pPr>
      <w:r>
        <w:rPr>
          <w:rFonts w:hint="eastAsia" w:eastAsia="宋体"/>
          <w:color w:val="231F20"/>
          <w:sz w:val="14"/>
          <w:lang w:eastAsia="zh-CN"/>
        </w:rPr>
        <w:t>硅胶</w:t>
      </w:r>
    </w:p>
    <w:p>
      <w:pPr>
        <w:pStyle w:val="9"/>
        <w:numPr>
          <w:ilvl w:val="0"/>
          <w:numId w:val="3"/>
        </w:numPr>
        <w:tabs>
          <w:tab w:val="left" w:pos="723"/>
        </w:tabs>
        <w:spacing w:before="46" w:after="0" w:line="240" w:lineRule="auto"/>
        <w:ind w:left="722" w:right="0" w:hanging="95"/>
        <w:jc w:val="left"/>
        <w:rPr>
          <w:color w:val="231F20"/>
          <w:sz w:val="14"/>
        </w:rPr>
      </w:pPr>
      <w:r>
        <w:rPr>
          <w:rFonts w:hint="eastAsia" w:eastAsia="宋体"/>
          <w:color w:val="231F20"/>
          <w:sz w:val="14"/>
          <w:lang w:eastAsia="zh-CN"/>
        </w:rPr>
        <w:t>固定螺丝</w:t>
      </w:r>
    </w:p>
    <w:p>
      <w:pPr>
        <w:spacing w:before="51" w:line="145" w:lineRule="exact"/>
        <w:ind w:left="627" w:right="0" w:firstLine="0"/>
        <w:jc w:val="left"/>
        <w:rPr>
          <w:sz w:val="12"/>
        </w:rPr>
      </w:pPr>
      <w:r>
        <w:br w:type="column"/>
      </w:r>
      <w:r>
        <w:rPr>
          <w:color w:val="231F20"/>
          <w:w w:val="110"/>
          <w:sz w:val="12"/>
        </w:rPr>
        <w:t>*</w:t>
      </w:r>
    </w:p>
    <w:p>
      <w:pPr>
        <w:spacing w:before="1" w:line="235" w:lineRule="auto"/>
        <w:ind w:left="627" w:right="-6" w:firstLine="0"/>
        <w:jc w:val="left"/>
        <w:rPr>
          <w:sz w:val="12"/>
        </w:rPr>
      </w:pPr>
      <w:r>
        <w:rPr>
          <w:rFonts w:hint="eastAsia" w:eastAsia="宋体"/>
          <w:color w:val="231F20"/>
          <w:spacing w:val="-3"/>
          <w:w w:val="110"/>
          <w:sz w:val="12"/>
          <w:lang w:eastAsia="zh-CN"/>
        </w:rPr>
        <w:t>兑</w:t>
      </w:r>
      <w:r>
        <w:rPr>
          <w:rFonts w:hint="eastAsia" w:eastAsia="宋体"/>
          <w:color w:val="231F20"/>
          <w:spacing w:val="-3"/>
          <w:w w:val="110"/>
          <w:sz w:val="12"/>
          <w:lang w:val="en-US" w:eastAsia="zh-CN"/>
        </w:rPr>
        <w:t>3-8倍水，尿液可直接喷洒到草地和菜园等。</w:t>
      </w:r>
      <w:r>
        <w:rPr>
          <w:color w:val="231F20"/>
          <w:spacing w:val="-3"/>
          <w:w w:val="110"/>
          <w:sz w:val="12"/>
        </w:rPr>
        <w:t>.</w:t>
      </w:r>
    </w:p>
    <w:p>
      <w:pPr>
        <w:spacing w:before="71" w:line="145" w:lineRule="exact"/>
        <w:ind w:left="202" w:right="0" w:firstLine="0"/>
        <w:jc w:val="left"/>
        <w:rPr>
          <w:sz w:val="12"/>
        </w:rPr>
      </w:pPr>
      <w:r>
        <w:br w:type="column"/>
      </w:r>
      <w:r>
        <w:rPr>
          <w:color w:val="231F20"/>
          <w:w w:val="110"/>
          <w:sz w:val="12"/>
        </w:rPr>
        <w:t>**</w:t>
      </w:r>
    </w:p>
    <w:p>
      <w:pPr>
        <w:spacing w:before="1" w:line="235" w:lineRule="auto"/>
        <w:ind w:left="202" w:right="0" w:firstLine="0"/>
        <w:jc w:val="both"/>
        <w:rPr>
          <w:sz w:val="12"/>
        </w:rPr>
      </w:pPr>
      <w:r>
        <w:rPr>
          <w:rFonts w:hint="eastAsia" w:eastAsia="宋体"/>
          <w:color w:val="231F20"/>
          <w:spacing w:val="-3"/>
          <w:w w:val="110"/>
          <w:sz w:val="12"/>
          <w:lang w:eastAsia="zh-CN"/>
        </w:rPr>
        <w:t>可防上尿管结垢，保持尿管畅通</w:t>
      </w:r>
      <w:r>
        <w:rPr>
          <w:color w:val="231F20"/>
          <w:spacing w:val="-3"/>
          <w:w w:val="110"/>
          <w:sz w:val="12"/>
        </w:rPr>
        <w:t>.</w:t>
      </w:r>
    </w:p>
    <w:p>
      <w:pPr>
        <w:spacing w:before="35" w:line="145" w:lineRule="exact"/>
        <w:ind w:left="285" w:right="0" w:firstLine="0"/>
        <w:jc w:val="left"/>
        <w:rPr>
          <w:rFonts w:hint="eastAsia" w:eastAsia="宋体"/>
          <w:sz w:val="12"/>
          <w:lang w:eastAsia="zh-CN"/>
        </w:rPr>
      </w:pPr>
      <w:r>
        <w:br w:type="column"/>
      </w:r>
      <w:r>
        <w:rPr>
          <w:color w:val="231F20"/>
          <w:w w:val="110"/>
          <w:sz w:val="12"/>
        </w:rPr>
        <w:t>***</w:t>
      </w:r>
    </w:p>
    <w:p>
      <w:pPr>
        <w:spacing w:before="1" w:line="235" w:lineRule="auto"/>
        <w:ind w:left="285" w:right="656" w:firstLine="0"/>
        <w:jc w:val="left"/>
        <w:rPr>
          <w:sz w:val="12"/>
        </w:rPr>
      </w:pPr>
      <w:r>
        <w:rPr>
          <w:rFonts w:hint="eastAsia" w:eastAsia="宋体"/>
          <w:color w:val="231F20"/>
          <w:spacing w:val="-3"/>
          <w:w w:val="110"/>
          <w:sz w:val="12"/>
          <w:lang w:eastAsia="zh-CN"/>
        </w:rPr>
        <w:t>完整的清洁套装</w:t>
      </w:r>
      <w:r>
        <w:rPr>
          <w:color w:val="231F20"/>
          <w:spacing w:val="-3"/>
          <w:w w:val="110"/>
          <w:sz w:val="12"/>
        </w:rPr>
        <w:t>.</w:t>
      </w:r>
    </w:p>
    <w:p>
      <w:pPr>
        <w:spacing w:after="0" w:line="235" w:lineRule="auto"/>
        <w:jc w:val="left"/>
        <w:rPr>
          <w:sz w:val="12"/>
        </w:rPr>
        <w:sectPr>
          <w:type w:val="continuous"/>
          <w:pgSz w:w="11910" w:h="16840"/>
          <w:pgMar w:top="0" w:right="400" w:bottom="0" w:left="880" w:header="720" w:footer="720" w:gutter="0"/>
          <w:cols w:equalWidth="0" w:num="4">
            <w:col w:w="2181" w:space="822"/>
            <w:col w:w="2209" w:space="39"/>
            <w:col w:w="2239" w:space="39"/>
            <w:col w:w="3101"/>
          </w:cols>
        </w:sectPr>
      </w:pPr>
    </w:p>
    <w:p>
      <w:pPr>
        <w:pStyle w:val="5"/>
        <w:spacing w:before="6"/>
        <w:rPr>
          <w:sz w:val="11"/>
        </w:rPr>
      </w:pPr>
    </w:p>
    <w:p>
      <w:pPr>
        <w:pStyle w:val="5"/>
        <w:spacing w:line="20" w:lineRule="exact"/>
        <w:ind w:left="607"/>
        <w:rPr>
          <w:sz w:val="2"/>
        </w:rPr>
      </w:pPr>
      <w:r>
        <w:rPr>
          <w:sz w:val="2"/>
        </w:rPr>
        <w:pict>
          <v:group id="_x0000_s1037" o:spid="_x0000_s1037" o:spt="203" style="height:1pt;width:482.25pt;" coordsize="9645,20">
            <o:lock v:ext="edit"/>
            <v:line id="_x0000_s1038" o:spid="_x0000_s1038" o:spt="20" style="position:absolute;left:0;top:10;height:0;width:9645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tabs>
          <w:tab w:val="left" w:pos="10262"/>
        </w:tabs>
        <w:spacing w:before="37"/>
        <w:ind w:left="617"/>
      </w:pPr>
      <w:r>
        <w:rPr>
          <w:color w:val="005288"/>
          <w:u w:val="single" w:color="A1D078"/>
        </w:rPr>
        <w:t>INSTALLATION</w:t>
      </w:r>
      <w:r>
        <w:rPr>
          <w:rFonts w:hint="eastAsia" w:eastAsia="宋体"/>
          <w:color w:val="005288"/>
          <w:u w:val="single" w:color="A1D078"/>
          <w:lang w:eastAsia="zh-CN"/>
        </w:rPr>
        <w:t>安装方法</w:t>
      </w:r>
      <w:r>
        <w:rPr>
          <w:color w:val="005288"/>
          <w:u w:val="single" w:color="A1D078"/>
        </w:rPr>
        <w:tab/>
      </w:r>
    </w:p>
    <w:p>
      <w:pPr>
        <w:pStyle w:val="5"/>
        <w:spacing w:before="188" w:line="235" w:lineRule="auto"/>
        <w:ind w:left="756" w:leftChars="280" w:right="2063" w:hanging="140" w:hangingChars="100"/>
        <w:rPr>
          <w:rFonts w:hint="eastAsia" w:eastAsia="宋体"/>
          <w:color w:val="231F20"/>
          <w:w w:val="110"/>
          <w:lang w:val="en-US" w:eastAsia="zh-CN"/>
        </w:rPr>
      </w:pPr>
      <w:r>
        <w:pict>
          <v:group id="_x0000_s1039" o:spid="_x0000_s1039" o:spt="203" style="position:absolute;left:0pt;margin-left:476.2pt;margin-top:9.2pt;height:105.55pt;width:79.15pt;mso-position-horizontal-relative:page;z-index:-11264;mso-width-relative:page;mso-height-relative:page;" coordorigin="9524,184" coordsize="1583,2111">
            <o:lock v:ext="edit"/>
            <v:shape id="_x0000_s1040" o:spid="_x0000_s1040" style="position:absolute;left:9953;top:1599;height:534;width:633;" fillcolor="#E6E7E8" filled="t" stroked="f" coordorigin="9953,1599" coordsize="633,534" path="m10504,2051l10027,2051,10030,2067,10034,2084,10039,2105,10045,2132,10104,2132,10118,2132,10132,2132,10489,2132,10493,2118,10495,2107,10497,2094,10501,2075,10504,2053,10504,2051xm10489,2132l10197,2132,10489,2132,10489,2132xm9971,1744l9960,1756,9956,1767,9955,1800,9955,1819,9954,1839,9954,1855,9953,1869,9953,1884,9954,1898,9956,1907,9959,1917,9967,1923,9979,1929,9980,1930,9984,1938,9992,1959,9998,1980,10002,1986,10007,2000,10011,2010,10015,2019,10019,2028,10022,2039,10025,2053,10027,2051,10504,2051,10506,2037,10508,2018,10511,1991,10515,1957,10531,1955,10542,1954,10550,1952,10561,1949,10572,1943,10580,1934,10584,1921,10585,1904,10585,1869,10584,1819,10582,1744,9984,1744,9971,1744xm10357,1735l9987,1735,9984,1744,10582,1744,10582,1740,10344,1740,10345,1736,10357,1735,10357,1735xm10429,1633l10418,1633,10411,1634,10403,1635,10389,1664,10388,1671,10381,1700,10379,1712,10376,1725,10373,1733,10371,1736,10366,1737,10356,1739,10344,1740,10582,1740,10581,1717,10580,1688,10579,1672,10577,1664,10576,1659,10573,1654,10570,1652,10571,1640,10571,1634,10487,1634,10448,1633,10429,1633xm10356,1688l10348,1688,10339,1693,10335,1696,10326,1697,10317,1697,10302,1697,9989,1700,9976,1700,9968,1712,9970,1717,9963,1717,9961,1727,9961,1732,9966,1736,9987,1735,10357,1735,10357,1725,10368,1721,10368,1717,9970,1717,9964,1716,10368,1716,10369,1695,10365,1689,10356,1688xm10564,1599l10493,1599,10492,1618,10487,1621,10486,1627,10487,1634,10571,1634,10571,1625,10568,1622,10567,1620,10564,1617,10564,1599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10242;top:275;height:1857;width:773;" fillcolor="#58595B" filled="t" stroked="f" coordorigin="10243,275" coordsize="773,1857" path="m11015,590l10735,469,10735,588,10735,588,10690,568,10731,586,10735,588,10735,469,10289,275,10287,282,10282,283,10277,288,10277,297,10275,303,10274,308,10273,311,10274,321,10274,326,10269,333,10271,338,10265,340,10261,347,10258,352,10253,353,10252,364,10250,369,10246,372,10243,375,10610,534,10610,2132,10737,2132,10737,592,10736,589,10748,594,10798,636,10799,648,10992,648,11015,590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10242;top:275;height:373;width:773;" filled="f" stroked="t" coordorigin="10243,275" coordsize="773,373" path="m10289,275l10287,281,10284,282,10282,283,10277,288,10277,292,10277,297,10275,303,10275,305,10274,308,10273,311,10274,316,10274,321,10274,326,10271,329,10269,333,10271,338,10268,339,10265,340,10261,347,10259,349,10258,352,10253,353,10252,359,10252,364,10250,369,10248,371,10246,372,10243,375,10525,497,10672,560,10731,586,10748,594,10762,600,10799,648,10992,648,11015,590,10289,275xe">
              <v:path arrowok="t"/>
              <v:fill on="f" focussize="0,0"/>
              <v:stroke weight="0.395984251968504pt" color="#231F20"/>
              <v:imagedata o:title=""/>
              <o:lock v:ext="edit"/>
            </v:shape>
            <v:shape id="_x0000_s1043" o:spid="_x0000_s1043" style="position:absolute;left:10492;top:314;height:1289;width:258;" fillcolor="#E6E7E8" filled="t" stroked="f" coordorigin="10492,314" coordsize="258,1289" path="m10563,314l10492,314,10493,1603,10563,1602,10563,1590,10563,1590,10562,1585,10563,1583,10563,1567,10563,1543,10563,1487,10562,1487,10564,944,10566,934,10582,918,10587,916,10750,916,10750,849,10581,849,10562,849,10563,314xm10563,1581l10563,1583,10563,1590,10563,1590,10563,1581xm10563,1487l10563,1543,10563,1567,10563,1583,10563,1581,10563,1487xm10563,1487l10563,1581,10567,1567,10576,1562,10580,1559,10584,1557,10593,1556,10611,1556,10736,1556,10738,1555,10750,1555,10750,1487,10579,1487,10578,1487,10563,1487xm10750,1555l10738,1555,10738,1556,10738,1562,10738,1576,10750,1576,10750,1555xm10744,1478l10738,1478,10738,1487,10750,1487,10750,1485,10744,1478xm10574,1487l10566,1487,10578,1487,10574,1487xm10750,916l10587,916,10737,917,10738,919,10738,937,10750,937,10750,916xm10744,839l10738,839,10739,848,10737,849,10750,849,10750,846,10744,839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10504;top:846;height:1277;width:22;" fillcolor="#FFFFFF" filled="t" stroked="f" coordorigin="10505,847" coordsize="22,1277" path="m10506,848l10506,847,10505,847,10505,847,10505,848,10506,848,10506,848m10514,2123l10514,2122,10514,2123,10514,2123m10526,1943l10525,1943,10525,1943,10525,1944,10525,1944,10525,1944,10526,1944,10526,1943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-369;top:6501;height:538;width:632;" filled="f" stroked="t" coordorigin="-369,6502" coordsize="632,538" path="m10322,1740l10273,1741,10243,1741,10223,1741,10200,1741,10154,1742,10092,1742,10037,1743,10013,1743,10009,1735,10322,1736,10322,1738,10322,1740xm10584,1802l10583,1777,10582,1736,10581,1695,10579,1671,10577,1658,10571,1652,10571,1652,10570,1629,10570,1629,10569,1625,10569,1620,10564,1618,10564,1618,10564,1599,10493,1599,10493,1618,10491,1618,10491,1618,10489,1621,10486,1623,10486,1624,10486,1628,10485,1633,10483,1633,10478,1633,10422,1633,10408,1633,10403,1633,10392,1660,10385,1681,10380,1703,10377,1722,10373,1733,10369,1739,10344,1740,10344,1740,10344,1736,10357,1735,10357,1725,10361,1724,10361,1724,10365,1718,10370,1713,10370,1697,10366,1691,10361,1686,10349,1687,10339,1693,10329,1696,10315,1698,10299,1698,10284,1698,10181,1698,10141,1698,10084,1699,10030,1699,9999,1700,9982,1701,9979,1701,9974,1705,9969,1708,9970,1717,9970,1717,9968,1717,9965,1717,9962,1719,9962,1726,9962,1734,9965,1735,9967,1735,9987,1735,9983,1743,9972,1743,9972,1743,9965,1750,9960,1757,9958,1766,9956,1778,9956,1791,9955,1810,9955,1835,9954,1861,9953,1880,9953,1898,9955,1912,9962,1918,9968,1924,9975,1927,9980,1930,9985,1941,9993,1962,10003,1990,10015,2020,10027,2054,10036,2089,10042,2118,10045,2132,10047,2137,10064,2135,10064,2135,10487,2135,10490,2129,10494,2111,10499,2089,10502,2067,10506,2038,10510,2002,10513,1970,10515,1957,10536,1954,10549,1952,10558,1950,10568,1945,10578,1936,10583,1921,10585,1905,10585,1890,10585,1872,10585,1845,10585,1820,10584,1802xm10524,1630l10503,1630,10503,1630,10502,1631,10501,1631,10498,1636,10498,1636,10506,1639,10506,1639,10523,1640,10541,1641,10548,1641,10548,1641,10546,1632,10546,1632,10545,1631,10543,1630,10531,1630,10524,1630xm10479,1633l10487,1634,10487,1634,10493,1635,10498,1636m10548,1641l10555,1642,10555,1642,10561,1645,10566,1648,10572,1653,10572,1653e">
              <v:path arrowok="t"/>
              <v:fill on="f" focussize="0,0"/>
              <v:stroke weight="0.395984251968504pt" color="#231F20"/>
              <v:imagedata o:title=""/>
              <o:lock v:ext="edit"/>
            </v:shape>
            <v:line id="_x0000_s1046" o:spid="_x0000_s1046" o:spt="20" style="position:absolute;left:9970;top:1721;height:0;width:387;" stroked="t" coordsize="21600,21600">
              <v:path arrowok="t"/>
              <v:fill focussize="0,0"/>
              <v:stroke weight="0.415984251968504pt" color="#D1D3D4"/>
              <v:imagedata o:title=""/>
              <o:lock v:ext="edit"/>
            </v:line>
            <v:shape id="_x0000_s1047" o:spid="_x0000_s1047" style="position:absolute;left:0;top:6642;height:20;width:387;" filled="f" stroked="t" coordorigin="0,6643" coordsize="387,20" path="m9970,1717l10140,1717,10228,1717,10262,1717,10270,1717,10276,1717,10287,1718,10300,1719,10316,1720,10331,1722,10344,1723,10353,1725,10357,1725m9986,1735l10011,1735m10322,1736l10345,1736e">
              <v:path arrowok="t"/>
              <v:fill on="f" focussize="0,0"/>
              <v:stroke weight="0.395984251968504pt" color="#231F20"/>
              <v:imagedata o:title=""/>
              <o:lock v:ext="edit"/>
            </v:shape>
            <v:shape id="_x0000_s1048" o:spid="_x0000_s1048" style="position:absolute;left:-392;top:6537;height:406;width:656;" filled="f" stroked="t" coordorigin="-391,6537" coordsize="656,406" path="m10344,1740l10321,1741m9983,1743l10022,1743m10426,1634l10419,1696,10415,1730,10412,1748,10409,1762,10404,1776,10396,1788,10384,1796,10367,1801,10339,1804,10300,1807,10255,1808,10213,1809,10150,1810,10064,1811,9988,1812,9955,1812m9953,1880l10119,1893,10217,1900,10287,1903,10366,1904,10455,1905,10524,1906,10568,1907,10584,1907m10508,2039l10512,2008,10608,2008,10608,1976e">
              <v:path arrowok="t"/>
              <v:fill on="f" focussize="0,0"/>
              <v:stroke weight="0.395984251968504pt" color="#231F20"/>
              <v:imagedata o:title=""/>
              <o:lock v:ext="edit"/>
            </v:shape>
            <v:shape id="_x0000_s1049" o:spid="_x0000_s1049" style="position:absolute;left:10512;top:2232;height:2;width:2;" fillcolor="#FFFFFF" filled="t" stroked="f" coordorigin="10512,2232" coordsize="2,1" path="m10512,2232l10512,2233,10513,2233,10513,2233,10512,2233,10512,2232xe">
              <v:path arrowok="t"/>
              <v:fill on="t" focussize="0,0"/>
              <v:stroke on="f"/>
              <v:imagedata o:title=""/>
              <o:lock v:ext="edit"/>
            </v:shape>
            <v:rect id="_x0000_s1050" o:spid="_x0000_s1050" o:spt="1" style="position:absolute;left:9826;top:2132;height:159;width:918;" fillcolor="#58595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1" o:spid="_x0000_s1051" style="position:absolute;left:9826;top:2132;height:159;width:918;" filled="f" stroked="t" coordorigin="9826,2132" coordsize="918,159" path="m10744,2291l9826,2291,9826,2132,10744,2132,10744,2291xm9826,2158l10744,2158e">
              <v:path arrowok="t"/>
              <v:fill on="f" focussize="0,0"/>
              <v:stroke weight="0.395984251968504pt" color="#231F20"/>
              <v:imagedata o:title=""/>
              <o:lock v:ext="edit"/>
            </v:shape>
            <v:shape id="_x0000_s1052" o:spid="_x0000_s1052" o:spt="75" type="#_x0000_t75" style="position:absolute;left:10488;top:1483;height:120;width:25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53" o:spid="_x0000_s1053" o:spt="75" type="#_x0000_t75" style="position:absolute;left:10488;top:844;height:120;width:25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line id="_x0000_s1054" o:spid="_x0000_s1054" o:spt="20" style="position:absolute;left:10503;top:230;height:0;width:47;" stroked="t" coordsize="21600,21600">
              <v:path arrowok="t"/>
              <v:fill focussize="0,0"/>
              <v:stroke weight="0.395984251968504pt" color="#231F20"/>
              <v:imagedata o:title=""/>
              <o:lock v:ext="edit"/>
            </v:line>
            <v:shape id="_x0000_s1055" o:spid="_x0000_s1055" style="position:absolute;left:10467;top:188;height:42;width:114;" fillcolor="#E6E7E8" filled="t" stroked="f" coordorigin="10467,188" coordsize="114,42" path="m10526,188l10467,230,10581,229,10526,188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10467;top:188;height:42;width:114;" filled="f" stroked="t" coordorigin="10467,188" coordsize="114,42" path="m10467,230l10581,229,10526,188,10467,230xe">
              <v:path arrowok="t"/>
              <v:fill on="f" focussize="0,0"/>
              <v:stroke weight="0.395984251968504pt" color="#231F20"/>
              <v:imagedata o:title=""/>
              <o:lock v:ext="edit"/>
            </v:shape>
            <v:rect id="_x0000_s1057" o:spid="_x0000_s1057" o:spt="1" style="position:absolute;left:10503;top:229;height:20;width:47;" fillcolor="#231F2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8" o:spid="_x0000_s1058" style="position:absolute;left:11014;top:592;height:46;width:89;" fillcolor="#BE844C" filled="t" stroked="f" coordorigin="11014,592" coordsize="89,46" path="m11043,633l11059,637,11084,637,11094,633,11059,633,11043,633xm11103,596l11098,596,11097,602,11092,615,11081,628,11059,633,11094,633,11097,632,11102,620,11103,596xm11021,615l11021,616,11026,628,11037,633,11043,633,11034,630,11021,615xm11019,592l11014,592,11015,599,11020,615,11021,615,11019,592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style="position:absolute;left:-547;top:6239;height:1944;width:636;" filled="f" stroked="t" coordorigin="-547,6239" coordsize="636,1944" path="m11014,592l11019,592,11021,616,11026,628,11037,633,11059,633,11081,628,11092,615,11097,602,11098,596,11103,596,11102,620,11097,632,11084,637,11059,637,11034,630,11020,615,11015,599,11014,592xm10562,1599l10562,250,10550,250,10550,229,10582,229,10526,188,10467,230,10503,230,10503,249,10493,249,10493,1599m10738,849l10738,839,10744,839,10750,846,10750,937,10738,937,10738,917m10738,1488l10738,1478,10744,1478,10750,1485,10750,1576,10738,1576,10738,1556m10610,535l10610,2132e">
              <v:path arrowok="t"/>
              <v:fill on="f" focussize="0,0"/>
              <v:stroke weight="0.395984251968504pt" color="#231F20"/>
              <v:imagedata o:title=""/>
              <o:lock v:ext="edit"/>
            </v:shape>
            <v:line id="_x0000_s1060" o:spid="_x0000_s1060" o:spt="20" style="position:absolute;left:10737;top:589;height:1543;width:0;" stroked="t" coordsize="21600,21600">
              <v:path arrowok="t"/>
              <v:fill focussize="0,0"/>
              <v:stroke weight="0pt" color="#A7A9AC"/>
              <v:imagedata o:title=""/>
              <o:lock v:ext="edit"/>
            </v:line>
            <v:line id="_x0000_s1061" o:spid="_x0000_s1061" o:spt="20" style="position:absolute;left:10737;top:589;height:1543;width:0;" stroked="t" coordsize="21600,21600">
              <v:path arrowok="t"/>
              <v:fill focussize="0,0"/>
              <v:stroke weight="0.395984251968504pt" color="#231F20"/>
              <v:imagedata o:title=""/>
              <o:lock v:ext="edit"/>
            </v:line>
            <v:line id="_x0000_s1062" o:spid="_x0000_s1062" o:spt="20" style="position:absolute;left:10491;top:363;height:35;width:81;" stroked="t" coordsize="21600,21600">
              <v:path arrowok="t"/>
              <v:fill focussize="0,0"/>
              <v:stroke weight="0.395984251968504pt" color="#231F20"/>
              <v:imagedata o:title=""/>
              <o:lock v:ext="edit"/>
            </v:line>
            <v:line id="_x0000_s1063" o:spid="_x0000_s1063" o:spt="20" style="position:absolute;left:10497;top:485;height:28;width:64;" stroked="t" coordsize="21600,21600">
              <v:path arrowok="t"/>
              <v:fill focussize="0,0"/>
              <v:stroke weight="0.395984251968504pt" color="#231F20"/>
              <v:imagedata o:title=""/>
              <o:lock v:ext="edit"/>
            </v:line>
            <v:shape id="_x0000_s1064" o:spid="_x0000_s1064" style="position:absolute;left:10489;top:249;height:65;width:77;" fillcolor="#E6E7E8" filled="t" stroked="f" coordorigin="10489,249" coordsize="77,65" path="m10490,249l10489,314,10565,314,10565,250,10490,249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10489;top:249;height:65;width:77;" filled="f" stroked="t" coordorigin="10489,249" coordsize="77,65" path="m10490,249l10565,250,10565,314,10489,314,10490,249xe">
              <v:path arrowok="t"/>
              <v:fill on="f" focussize="0,0"/>
              <v:stroke weight="0.395984251968504pt" color="#231F20"/>
              <v:imagedata o:title=""/>
              <o:lock v:ext="edit"/>
            </v:shape>
            <v:rect id="_x0000_s1066" o:spid="_x0000_s1066" o:spt="1" style="position:absolute;left:9527;top:1087;height:353;width:837;" fillcolor="#A7A9AC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7" o:spid="_x0000_s1067" o:spt="1" style="position:absolute;left:9898;top:758;height:93;width:102;" fillcolor="#58595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8" o:spid="_x0000_s1068" style="position:absolute;left:9527;top:758;height:700;width:837;" filled="f" stroked="t" coordorigin="9527,759" coordsize="837,700" path="m10000,851l9898,851,9898,759,10000,759,10000,851xm10364,1082l9527,1082,9527,1459,10364,1459,10364,1082xe">
              <v:path arrowok="t"/>
              <v:fill on="f" focussize="0,0"/>
              <v:stroke weight="0.267007874015748pt" color="#231F20"/>
              <v:imagedata o:title=""/>
              <o:lock v:ext="edit"/>
            </v:shape>
            <v:shape id="_x0000_s1069" o:spid="_x0000_s1069" style="position:absolute;left:9527;top:828;height:260;width:837;" fillcolor="#58595B" filled="t" stroked="f" coordorigin="9527,828" coordsize="837,260" path="m10263,828l9630,828,9527,1087,10364,1087,10263,828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style="position:absolute;left:9527;top:828;height:260;width:837;" filled="f" stroked="t" coordorigin="9527,828" coordsize="837,260" path="m10263,828l9630,828,9527,1087,10364,1087,10263,828xe">
              <v:path arrowok="t"/>
              <v:fill on="f" focussize="0,0"/>
              <v:stroke weight="0.267007874015748pt" color="#231F20"/>
              <v:imagedata o:title=""/>
              <o:lock v:ext="edit"/>
            </v:shape>
            <v:shape id="_x0000_s1071" o:spid="_x0000_s1071" o:spt="75" type="#_x0000_t75" style="position:absolute;left:9687;top:1339;height:101;width:12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72" o:spid="_x0000_s1072" style="position:absolute;left:9789;top:970;height:370;width:540;" fillcolor="#FFFFFF" filled="t" stroked="f" coordorigin="9789,971" coordsize="540,370" path="m9798,972l9791,978,9789,983,9789,1340,9802,1340,9802,1338,9802,990,9803,989,9806,986,9807,985,10328,985,10328,973,9802,973,9802,972,9798,972xm9802,1316l9802,1338,9802,1338,9802,1316xm10328,985l9807,985,10326,985,10326,986,10326,989,10328,989,10328,985xm9802,973l9802,973,10328,973,9802,973xm10327,971l10326,971,10326,972,10326,973,10328,973,10328,972,10327,971xe">
              <v:path arrowok="t"/>
              <v:fill on="t" focussize="0,0"/>
              <v:stroke on="f"/>
              <v:imagedata o:title=""/>
              <o:lock v:ext="edit"/>
            </v:shape>
            <v:line id="_x0000_s1073" o:spid="_x0000_s1073" o:spt="20" style="position:absolute;left:10088;top:1455;height:0;width:172;" stroked="t" coordsize="21600,21600">
              <v:path arrowok="t"/>
              <v:fill focussize="0,0"/>
              <v:stroke weight="1.4040157480315pt" color="#A7A9AC"/>
              <v:imagedata o:title=""/>
              <o:lock v:ext="edit"/>
            </v:line>
            <v:shape id="_x0000_s1074" o:spid="_x0000_s1074" style="position:absolute;left:9795;top:1403;height:55;width:422;" fillcolor="#FFFFFF" filled="t" stroked="f" coordorigin="9795,1404" coordsize="422,55" path="m9795,1404l9795,1404,9795,1404,9795,1404,9795,1404,9795,1404,9795,1404m10217,1459l10217,1459,10217,1458,10217,1459,10217,1459,10217,1459,10217,1459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style="position:absolute;left:-70;top:6616;height:102;width:119;" filled="f" stroked="t" coordorigin="-69,6617" coordsize="119,102" path="m9757,1366l9741,1366,9741,1366,9734,1366,9727,1366,9699,1366,9699,1366,9698,1365,9757,1365,9757,1365,9757,1366xm9806,1377l9806,1375,9806,1355,9805,1353,9805,1350,9804,1349,9804,1349,9804,1345,9804,1345,9804,1344,9804,1343,9803,1343,9803,1343,9803,1339,9789,1339,9789,1343,9789,1343,9789,1343,9788,1343,9788,1344,9788,1344,9788,1345,9788,1346,9787,1346,9786,1346,9776,1346,9773,1346,9772,1346,9770,1351,9768,1356,9768,1363,9767,1364,9766,1366,9761,1366,9761,1366,9761,1365,9764,1365,9764,1363,9764,1363,9764,1363,9765,1362,9766,1361,9766,1358,9765,1357,9764,1356,9762,1356,9760,1357,9758,1358,9754,1358,9750,1358,9731,1358,9724,1358,9700,1358,9696,1358,9693,1358,9693,1358,9692,1359,9691,1360,9691,1361,9691,1361,9690,1361,9690,1361,9689,1362,9689,1363,9689,1365,9690,1365,9690,1365,9694,1365,9693,1366,9691,1366,9691,1366,9690,1368,9688,1369,9688,1372,9688,1375,9688,1379,9688,1389,9688,1392,9688,1396,9688,1398,9689,1399,9690,1400,9692,1401,9693,1402,9694,1402,9696,1411,9699,1419,9703,1426,9705,1439,9705,1440,9705,1440,9709,1440,9709,1440,9788,1440,9789,1440,9790,1432,9791,1427,9792,1422,9793,1407,9793,1407,9800,1406,9800,1406,9803,1404,9807,1403,9807,1397,9807,1394,9807,1391,9807,1380,9806,1377xm9795,1345l9791,1345,9791,1345,9791,1345,9791,1345,9790,1346,9790,1346,9792,1347,9792,1347,9795,1347,9798,1347,9800,1347,9800,1347,9799,1346,9799,1346,9799,1345,9799,1345,9796,1345,9795,1345xm9789,1343l9803,1343m9787,1346l9788,1346,9788,1346,9789,1346,9790,1346m9800,1347l9801,1347,9801,1347,9802,1348,9803,1349,9804,1350,9804,1350e">
              <v:path arrowok="t"/>
              <v:fill on="f" focussize="0,0"/>
              <v:stroke weight="0.267007874015748pt" color="#231F20"/>
              <v:imagedata o:title=""/>
              <o:lock v:ext="edit"/>
            </v:shape>
            <v:shape id="_x0000_s1076" o:spid="_x0000_s1076" style="position:absolute;left:9690;top:1361;height:2;width:73;" fillcolor="#D1D3D4" filled="t" stroked="f" coordorigin="9691,1361" coordsize="73,2" path="m9748,1361l9691,1361,9764,1363,9760,1362,9752,1362,9748,1361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style="position:absolute;left:0;top:6643;height:4;width:73;" filled="f" stroked="t" coordorigin="0,6643" coordsize="73,4" path="m9691,1361l9723,1361,9739,1361,9746,1361,9747,1361,9748,1361,9752,1362,9756,1362,9760,1362,9764,1363,9764,1363m9694,1365l9699,1365m9757,1365l9761,1365e">
              <v:path arrowok="t"/>
              <v:fill on="f" focussize="0,0"/>
              <v:stroke weight="0.267007874015748pt" color="#231F20"/>
              <v:imagedata o:title=""/>
              <o:lock v:ext="edit"/>
            </v:shape>
            <v:shape id="_x0000_s1078" o:spid="_x0000_s1078" style="position:absolute;left:-74;top:6623;height:77;width:124;" filled="f" stroked="t" coordorigin="-74,6623" coordsize="124,77" path="m9761,1366l9757,1366m9693,1366l9701,1366m9777,1346l9774,1366,9774,1366,9773,1370,9773,1374,9771,1376,9766,1377,9761,1378,9746,1379,9737,1379,9725,1379,9709,1379,9694,1379,9688,1379m9688,1392l9719,1395,9737,1396,9750,1396,9765,1397,9782,1397,9795,1397,9803,1397,9806,1397m9792,1422l9793,1416,9811,1416,9811,1410e">
              <v:path arrowok="t"/>
              <v:fill on="f" focussize="0,0"/>
              <v:stroke weight="0.267007874015748pt" color="#231F20"/>
              <v:imagedata o:title=""/>
              <o:lock v:ext="edit"/>
            </v:shape>
            <v:rect id="_x0000_s1079" o:spid="_x0000_s1079" o:spt="1" style="position:absolute;left:9527;top:1439;height:30;width:837;" fillcolor="#58595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0" o:spid="_x0000_s1080" style="position:absolute;left:9527;top:971;height:498;width:837;" filled="f" stroked="t" coordorigin="9527,972" coordsize="837,498" path="m10364,1469l9527,1469,9527,1440,10364,1440,10364,1469xm9527,1444l10363,1444m9802,994l9789,994,9789,984,9790,980,9790,980,9794,976,9798,972,9803,973,9807,973,10326,973,10326,985,9808,985,9806,985,9806,985,9804,987,9802,990,9802,991,9802,991,9802,994xe">
              <v:path arrowok="t"/>
              <v:fill on="f" focussize="0,0"/>
              <v:stroke weight="0.267007874015748pt" color="#231F20"/>
              <v:imagedata o:title=""/>
              <o:lock v:ext="edit"/>
            </v:shape>
            <v:line id="_x0000_s1081" o:spid="_x0000_s1081" o:spt="20" style="position:absolute;left:9796;top:993;height:346;width:0;" stroked="t" coordsize="21600,21600">
              <v:path arrowok="t"/>
              <v:fill focussize="0,0"/>
              <v:stroke weight="0.668976377952756pt" color="#FFFFFF"/>
              <v:imagedata o:title=""/>
              <o:lock v:ext="edit"/>
            </v:line>
            <v:shape id="_x0000_s1082" o:spid="_x0000_s1082" style="position:absolute;left:-14;top:6274;height:369;width:540;" filled="f" stroked="t" coordorigin="-13,6275" coordsize="540,369" path="m9802,1339l9803,993,9789,994,9789,1339m10326,973l10326,971,10327,971,10328,972,10328,989,10326,989,10326,985e">
              <v:path arrowok="t"/>
              <v:fill on="f" focussize="0,0"/>
              <v:stroke weight="0.267007874015748pt" color="#231F20"/>
              <v:imagedata o:title=""/>
              <o:lock v:ext="edit"/>
            </v:shape>
            <v:shape id="_x0000_s1083" o:spid="_x0000_s1083" o:spt="75" type="#_x0000_t75" style="position:absolute;left:9922;top:1144;height:178;width:139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84" o:spid="_x0000_s1084" o:spt="75" type="#_x0000_t75" style="position:absolute;left:10114;top:1144;height:178;width:139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85" o:spid="_x0000_s1085" o:spt="202" type="#_x0000_t202" style="position:absolute;left:10627;top:259;height:155;width:2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10"/>
                        <w:sz w:val="9"/>
                      </w:rPr>
                      <w:t>Alt 3</w:t>
                    </w:r>
                  </w:p>
                </w:txbxContent>
              </v:textbox>
            </v:shape>
            <v:shape id="_x0000_s1086" o:spid="_x0000_s1086" o:spt="202" type="#_x0000_t202" style="position:absolute;left:10793;top:816;height:155;width:2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10"/>
                        <w:sz w:val="9"/>
                      </w:rPr>
                      <w:t>Alt 2</w:t>
                    </w:r>
                  </w:p>
                </w:txbxContent>
              </v:textbox>
            </v:shape>
            <v:shape id="_x0000_s1087" o:spid="_x0000_s1087" o:spt="202" type="#_x0000_t202" style="position:absolute;left:10492;top:1462;height:155;width:5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85"/>
                      </w:tabs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9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9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2"/>
                        <w:sz w:val="9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color w:val="231F20"/>
                        <w:sz w:val="9"/>
                      </w:rPr>
                      <w:t>Alt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9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hint="eastAsia" w:eastAsia="宋体"/>
          <w:color w:val="231F20"/>
          <w:w w:val="110"/>
          <w:lang w:val="en-US" w:eastAsia="zh-CN"/>
        </w:rPr>
        <w:t>VILLA 9000适合用于冷热环境。无需上下水，但需要电驱动换气扇，也需要尿液容器。</w:t>
      </w:r>
      <w:r>
        <w:rPr>
          <w:rFonts w:hint="eastAsia" w:eastAsia="宋体"/>
          <w:color w:val="231F20"/>
          <w:w w:val="110"/>
          <w:lang w:eastAsia="zh-CN"/>
        </w:rPr>
        <w:t>排气管有三种安装方法</w:t>
      </w:r>
    </w:p>
    <w:p>
      <w:pPr>
        <w:pStyle w:val="5"/>
        <w:spacing w:before="81" w:line="235" w:lineRule="auto"/>
        <w:ind w:left="617" w:right="3566"/>
        <w:rPr>
          <w:rFonts w:hint="eastAsia" w:eastAsia="宋体"/>
          <w:color w:val="231F20"/>
          <w:w w:val="110"/>
          <w:lang w:val="en-US" w:eastAsia="zh-CN"/>
        </w:rPr>
      </w:pPr>
      <w:r>
        <w:rPr>
          <w:rFonts w:hint="eastAsia" w:eastAsia="宋体"/>
          <w:color w:val="231F20"/>
          <w:w w:val="110"/>
          <w:lang w:val="en-US" w:eastAsia="zh-CN"/>
        </w:rPr>
        <w:t>Alt1,Alt2,Alt3。每个马桶配备Alt1安装方法所需要的全部配件。</w:t>
      </w:r>
    </w:p>
    <w:p>
      <w:pPr>
        <w:pStyle w:val="5"/>
        <w:spacing w:before="81" w:line="235" w:lineRule="auto"/>
        <w:ind w:left="617" w:right="3566"/>
      </w:pPr>
      <w:r>
        <w:pict>
          <v:group id="_x0000_s1088" o:spid="_x0000_s1088" o:spt="203" style="position:absolute;left:0pt;margin-left:390.55pt;margin-top:19.85pt;height:28.35pt;width:73.05pt;mso-position-horizontal-relative:page;z-index:2048;mso-width-relative:page;mso-height-relative:page;" coordorigin="7811,397" coordsize="1461,567">
            <o:lock v:ext="edit"/>
            <v:shape id="_x0000_s1089" o:spid="_x0000_s1089" o:spt="75" type="#_x0000_t75" style="position:absolute;left:7811;top:399;height:205;width:239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90" o:spid="_x0000_s1090" style="position:absolute;left:7815;top:428;height:393;width:570;" fillcolor="#E6E7E8" filled="t" stroked="f" coordorigin="7815,429" coordsize="570,393" path="m7911,793l7911,822,7957,822,7957,793,7942,793,7942,793,7923,793,7911,793xm7957,793l7942,793,7957,793,7957,793xm8042,429l8030,431,7834,432,7823,432,7815,432,7815,457,7815,462,7821,472,7827,481,7836,492,7849,503,7865,514,7884,522,7902,527,7916,530,7921,531,7918,606,7922,606,7923,793,7942,793,7942,778,7976,773,8072,762,7943,762,7943,606,7948,606,7944,532,7963,530,7977,527,7989,520,8006,509,8025,494,8038,480,8046,470,8049,463,8049,457,8053,440,8042,429xm8385,708l7995,756,7943,762,8072,762,8383,727,8385,708x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style="position:absolute;left:-570;top:5811;height:423;width:570;" filled="f" stroked="t" coordorigin="-570,5812" coordsize="570,423" path="m8385,708l7995,756,7943,762,7943,606,7948,606,7944,532,7963,530,7977,527,7989,520,8006,509,8025,494,8038,480,8046,470,8049,463,8049,457,8053,440,8047,435,8042,429,8030,431,8009,431,7975,431,7918,431,7863,432,7834,432,7823,432,7815,432,7815,446,7815,459,7815,462,7821,472,7827,481,7836,492,7849,503,7865,514,7884,522,7902,527,7916,530,7921,531,7918,606,7922,606,7923,793,7911,793,7911,793,7911,800,7911,822,7957,822,7957,801,7957,793,7942,793,7942,793,7942,778,7976,773,8383,727,8385,708xm7924,432l7924,403,7925,399,7925,399,7934,400,7942,401,7957,402,7958,404,7958,406,7941,406,7941,406,7941,431m7937,400l7942,401,7942,401,7942,404,7942,407,7936,408,7932,407,7926,407,7924,405,7924,405,7928,423,7929,424,7929,424,7931,424,7933,424,7934,423,7934,423,7941,406m7815,445l8050,445m7921,531l7928,532,7928,532,7933,532,7938,532,7945,531,7945,531m7918,597l7947,597m7925,597l7925,607m7941,597l7941,607m7922,728l7943,728m7923,793l7942,793e">
              <v:path arrowok="t"/>
              <v:fill on="f" focussize="0,0"/>
              <v:stroke weight="0.205984251968504pt" color="#231F20"/>
              <v:imagedata o:title=""/>
              <o:lock v:ext="edit"/>
            </v:shape>
            <v:shape id="_x0000_s1092" o:spid="_x0000_s1092" o:spt="75" type="#_x0000_t75" style="position:absolute;left:8039;top:503;height:315;width:46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rect id="_x0000_s1093" o:spid="_x0000_s1093" o:spt="1" style="position:absolute;left:8376;top:705;height:2;width: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4" o:spid="_x0000_s1094" style="position:absolute;left:-218;top:6036;height:317;width:373;" filled="f" stroked="t" coordorigin="-218,6037" coordsize="373,317" path="m8257,587l8228,587,8211,587,8199,587,8185,587,8158,587,8122,588,8089,588,8075,588,8072,583,8257,584,8257,585,8257,587xm8412,623l8411,608,8410,584,8410,560,8409,546,8408,538,8404,535,8404,535,8403,521,8403,521,8403,518,8403,516,8400,514,8400,514,8400,503,8358,503,8358,514,8357,515,8357,515,8355,516,8354,517,8354,518,8354,521,8353,523,8352,523,8349,523,8316,523,8308,523,8305,523,8298,539,8294,552,8292,565,8289,576,8287,582,8285,586,8270,586,8270,586,8270,584,8278,583,8278,577,8280,577,8280,577,8283,574,8285,570,8285,561,8283,558,8280,554,8273,555,8267,559,8261,562,8246,562,8234,562,8174,562,8150,562,8117,562,8085,562,8067,563,8057,563,8055,563,8052,565,8049,568,8050,573,8050,573,8048,573,8047,573,8045,574,8045,578,8045,583,8046,583,8048,583,8059,583,8057,588,8051,588,8051,588,8047,592,8042,596,8041,606,8041,616,8041,627,8040,643,8040,658,8040,669,8040,680,8041,688,8045,691,8048,695,8052,696,8055,699,8058,705,8063,717,8069,734,8076,752,8083,771,8088,792,8092,809,8094,818,8095,820,8105,820,8105,820,8354,820,8356,816,8359,805,8361,792,8363,779,8366,762,8368,741,8370,722,8371,714,8393,712,8393,712,8402,708,8412,703,8412,685,8412,675,8412,664,8412,649,8412,633,8412,623xm8376,521l8364,521,8364,521,8363,522,8362,522,8361,525,8361,525,8366,527,8366,527,8376,528,8386,528,8391,528,8391,528,8389,523,8389,523,8388,522,8387,521,8380,521,8376,521xm8358,514l8400,514m8349,523l8354,524,8354,524,8358,524,8361,525m8391,528l8394,529,8394,529,8398,531,8401,532,8404,535,8404,535e">
              <v:path arrowok="t"/>
              <v:fill on="f" focussize="0,0"/>
              <v:stroke weight="0.205984251968504pt" color="#231F20"/>
              <v:imagedata o:title=""/>
              <o:lock v:ext="edit"/>
            </v:shape>
            <v:line id="_x0000_s1095" o:spid="_x0000_s1095" o:spt="20" style="position:absolute;left:8050;top:575;height:0;width:228;" stroked="t" coordsize="21600,21600">
              <v:path arrowok="t"/>
              <v:fill focussize="0,0"/>
              <v:stroke weight="0.24503937007874pt" color="#F9E3C2"/>
              <v:imagedata o:title=""/>
              <o:lock v:ext="edit"/>
            </v:line>
            <v:shape id="_x0000_s1096" o:spid="_x0000_s1096" style="position:absolute;left:0;top:6120;height:12;width:228;" filled="f" stroked="t" coordorigin="0,6120" coordsize="228,12" path="m8050,573l8150,573,8202,573,8222,573,8226,573,8229,573,8241,573,8253,575,8265,576,8278,577,8278,577m8059,583l8073,583m8257,584l8270,584e">
              <v:path arrowok="t"/>
              <v:fill on="f" focussize="0,0"/>
              <v:stroke weight="0.205984251968504pt" color="#231F20"/>
              <v:imagedata o:title=""/>
              <o:lock v:ext="edit"/>
            </v:shape>
            <v:shape id="_x0000_s1097" o:spid="_x0000_s1097" style="position:absolute;left:-231;top:6057;height:240;width:387;" filled="f" stroked="t" coordorigin="-231,6058" coordsize="387,240" path="m8270,586l8257,587m8057,588l8080,588m8318,524l8314,560,8312,581,8310,591,8308,599,8306,612,8299,620,8284,622,8267,624,8244,626,8218,627,8193,627,8156,628,8105,628,8060,629,8041,629m8040,669l8137,676,8195,680,8236,682,8283,683,8336,684,8376,684,8402,685,8411,685m8367,763l8369,744,8426,744,8426,725e">
              <v:path arrowok="t"/>
              <v:fill on="f" focussize="0,0"/>
              <v:stroke weight="0.205984251968504pt" color="#231F20"/>
              <v:imagedata o:title=""/>
              <o:lock v:ext="edit"/>
            </v:shape>
            <v:line id="_x0000_s1098" o:spid="_x0000_s1098" o:spt="20" style="position:absolute;left:7867;top:864;height:0;width:639;" stroked="t" coordsize="21600,21600">
              <v:path arrowok="t"/>
              <v:fill focussize="0,0"/>
              <v:stroke weight="4.68496062992126pt" color="#58595B"/>
              <v:imagedata o:title=""/>
              <o:lock v:ext="edit"/>
            </v:line>
            <v:shape id="_x0000_s1099" o:spid="_x0000_s1099" style="position:absolute;left:7867;top:501;height:411;width:639;" filled="f" stroked="t" coordorigin="7867,501" coordsize="639,411" path="m8506,911l7867,911,7867,818,8506,818,8506,911xm7867,833l8506,833m8427,501l8427,818e">
              <v:path arrowok="t"/>
              <v:fill on="f" focussize="0,0"/>
              <v:stroke weight="0.205984251968504pt" color="#231F20"/>
              <v:imagedata o:title=""/>
              <o:lock v:ext="edit"/>
            </v:shape>
            <v:line id="_x0000_s1100" o:spid="_x0000_s1100" o:spt="20" style="position:absolute;left:8502;top:501;height:317;width:0;" stroked="t" coordsize="21600,21600">
              <v:path arrowok="t"/>
              <v:fill focussize="0,0"/>
              <v:stroke weight="0pt" color="#A7A9AC"/>
              <v:imagedata o:title=""/>
              <o:lock v:ext="edit"/>
            </v:line>
            <v:shape id="_x0000_s1101" o:spid="_x0000_s1101" style="position:absolute;left:-580;top:6120;height:317;width:580;" filled="f" stroked="t" coordorigin="-579,6120" coordsize="580,317" path="m8502,501l8502,818m7922,606l7943,606m8427,503l8501,503e">
              <v:path arrowok="t"/>
              <v:fill on="f" focussize="0,0"/>
              <v:stroke weight="0.205984251968504pt" color="#231F20"/>
              <v:imagedata o:title=""/>
              <o:lock v:ext="edit"/>
            </v:shape>
            <v:shape id="_x0000_s1102" o:spid="_x0000_s1102" o:spt="75" type="#_x0000_t75" style="position:absolute;left:8576;top:399;height:427;width:691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rect id="_x0000_s1103" o:spid="_x0000_s1103" o:spt="1" style="position:absolute;left:9141;top:708;height:2;width: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4" o:spid="_x0000_s1104" style="position:absolute;left:-218;top:6036;height:317;width:373;" filled="f" stroked="t" coordorigin="-218,6037" coordsize="373,317" path="m9022,589l8993,589,8975,589,8963,589,8950,590,8923,590,8886,590,8854,591,8840,591,8837,586,9022,587,9022,587,9022,589xm9176,625l9176,611,9175,586,9174,562,9173,548,9172,541,9168,537,9168,537,9168,523,9168,523,9168,521,9167,518,9164,517,9164,517,9164,506,9122,506,9122,517,9122,517,9122,517,9120,518,9118,520,9119,520,9118,523,9118,525,9116,526,9113,526,9081,526,9073,526,9069,526,9063,541,9059,554,9056,567,9054,578,9052,584,9049,588,9035,588,9035,588,9035,587,9042,586,9042,580,9044,579,9044,579,9047,576,9050,573,9050,563,9047,560,9045,557,9038,558,9032,561,9025,564,9011,564,8999,564,8939,564,8915,564,8881,564,8850,565,8831,565,8821,566,8819,566,8816,568,8814,570,8814,575,8814,575,8813,575,8811,575,8809,576,8809,581,8809,585,8811,586,8813,586,8824,586,8822,591,8815,591,8815,591,8811,594,8807,599,8806,608,8806,619,8806,630,8805,645,8804,660,8804,671,8804,682,8806,690,8809,693,8813,697,8817,699,8820,701,8823,707,8828,720,8834,736,8841,754,8848,774,8853,795,8857,812,8858,820,8860,823,8870,822,8870,822,9119,822,9121,818,9123,808,9126,795,9128,782,9130,765,9133,743,9135,724,9135,716,9157,714,9157,714,9167,710,9177,706,9177,687,9177,677,9177,666,9177,651,9177,636,9176,625xm9141,524l9128,524,9128,524,9128,524,9127,525,9125,527,9125,527,9130,529,9130,529,9140,530,9151,531,9155,530,9155,530,9154,525,9154,525,9153,524,9152,524,9145,524,9141,524xm9122,517l9164,517m9114,526l9119,526,9119,526,9122,527,9125,527m9155,530l9159,531,9159,531,9162,533,9166,535,9169,538,9169,538e">
              <v:path arrowok="t"/>
              <v:fill on="f" focussize="0,0"/>
              <v:stroke weight="0.205984251968504pt" color="#231F20"/>
              <v:imagedata o:title=""/>
              <o:lock v:ext="edit"/>
            </v:shape>
            <v:line id="_x0000_s1105" o:spid="_x0000_s1105" o:spt="20" style="position:absolute;left:8814;top:577;height:0;width:228;" stroked="t" coordsize="21600,21600">
              <v:path arrowok="t"/>
              <v:fill focussize="0,0"/>
              <v:stroke weight="0.24503937007874pt" color="#E6E7E8"/>
              <v:imagedata o:title=""/>
              <o:lock v:ext="edit"/>
            </v:line>
            <v:shape id="_x0000_s1106" o:spid="_x0000_s1106" style="position:absolute;left:0;top:6120;height:12;width:228;" filled="f" stroked="t" coordorigin="0,6120" coordsize="228,12" path="m8814,575l8915,575,8966,575,8986,575,8991,575,8994,575,9006,576,9018,577,9030,578,9042,580,9042,580m8824,586l8838,586m9022,587l9035,587e">
              <v:path arrowok="t"/>
              <v:fill on="f" focussize="0,0"/>
              <v:stroke weight="0.205984251968504pt" color="#231F20"/>
              <v:imagedata o:title=""/>
              <o:lock v:ext="edit"/>
            </v:shape>
            <v:shape id="_x0000_s1107" o:spid="_x0000_s1107" style="position:absolute;left:-231;top:6057;height:162;width:372;" filled="f" stroked="t" coordorigin="-231,6058" coordsize="372,162" path="m9035,588l9021,589m8822,591l8845,591m9083,526l9079,563,9076,583,9075,593,9073,602,9070,614,9064,622,9048,625,9032,627,9009,628,8982,629,8957,630,8921,630,8870,631,8825,631,8805,631m8804,671l8902,679,8960,683,9001,685,9048,685,9100,686,9141,687,9167,687,9176,687e">
              <v:path arrowok="t"/>
              <v:fill on="f" focussize="0,0"/>
              <v:stroke weight="0.205984251968504pt" color="#231F20"/>
              <v:imagedata o:title=""/>
              <o:lock v:ext="edit"/>
            </v:shape>
            <v:shape id="_x0000_s1108" o:spid="_x0000_s1108" style="position:absolute;left:8658;top:819;height:94;width:612;" filled="f" stroked="t" coordorigin="8659,820" coordsize="612,94" path="m8711,867l9270,867m8659,820l8659,914e">
              <v:path arrowok="t"/>
              <v:fill on="f" focussize="0,0"/>
              <v:stroke weight="2.68700787401575pt" color="#58595B"/>
              <v:imagedata o:title=""/>
              <o:lock v:ext="edit"/>
            </v:shape>
            <v:rect id="_x0000_s1109" o:spid="_x0000_s1109" o:spt="1" style="position:absolute;left:8631;top:819;height:94;width:639;" filled="f" stroked="t" coordsize="21600,21600">
              <v:path/>
              <v:fill on="f" focussize="0,0"/>
              <v:stroke weight="0.205984251968504pt" color="#231F20"/>
              <v:imagedata o:title=""/>
              <o:lock v:ext="edit"/>
            </v:rect>
            <v:shape id="_x0000_s1110" o:spid="_x0000_s1110" style="position:absolute;left:8631;top:835;height:2;width:639;" filled="f" stroked="t" coordorigin="8632,835" coordsize="639,0" path="m8711,835l9270,835m8632,835l8686,835e">
              <v:path arrowok="t"/>
              <v:fill on="f" focussize="0,0"/>
              <v:stroke weight="0.205984251968504pt" color="#231F20"/>
              <v:imagedata o:title=""/>
              <o:lock v:ext="edit"/>
            </v:shape>
            <v:line id="_x0000_s1111" o:spid="_x0000_s1111" o:spt="20" style="position:absolute;left:9192;top:504;height:316;width:0;" stroked="t" coordsize="21600,21600">
              <v:path arrowok="t"/>
              <v:fill focussize="0,0"/>
              <v:stroke weight="0.205984251968504pt" color="#231F20"/>
              <v:imagedata o:title=""/>
              <o:lock v:ext="edit"/>
            </v:line>
            <v:line id="_x0000_s1112" o:spid="_x0000_s1112" o:spt="20" style="position:absolute;left:9266;top:504;height:316;width:0;" stroked="t" coordsize="21600,21600">
              <v:path arrowok="t"/>
              <v:fill focussize="0,0"/>
              <v:stroke weight="0pt" color="#A7A9AC"/>
              <v:imagedata o:title=""/>
              <o:lock v:ext="edit"/>
            </v:line>
            <v:shape id="_x0000_s1113" o:spid="_x0000_s1113" style="position:absolute;left:-580;top:6120;height:317;width:580;" filled="f" stroked="t" coordorigin="-579,6120" coordsize="580,317" path="m9266,504l9266,820m8687,609l8708,609m9192,506l9266,506e">
              <v:path arrowok="t"/>
              <v:fill on="f" focussize="0,0"/>
              <v:stroke weight="0.205984251968504pt" color="#231F20"/>
              <v:imagedata o:title=""/>
              <o:lock v:ext="edit"/>
            </v:shape>
            <v:shape id="_x0000_s1114" o:spid="_x0000_s1114" style="position:absolute;left:8640;top:712;height:248;width:540;" fillcolor="#E6E7E8" filled="t" stroked="f" coordorigin="8640,712" coordsize="540,248" path="m9108,940l8640,940,8640,959,9108,959,9138,959,9152,958,9163,956,9172,950,9177,945,9179,941,9155,941,9108,940xm9180,731l9160,731,9160,732,9160,935,9155,941,9179,941,9179,939,9180,746,9180,731xm9165,712l9134,717,9134,732,9156,731,9180,731,9180,722,9174,716,9165,712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8640;top:712;height:248;width:540;" filled="f" stroked="t" coordorigin="8640,712" coordsize="540,248" path="m9134,717l9134,732,9156,731,9160,731,9160,734,9161,738,9161,743,9161,746,9161,749,9161,752,9160,763,9160,932,9160,935,9159,936,9159,936,9155,941,9138,940,9123,940,9108,940,8640,940,8640,959,9108,959,9122,959,9179,939,9179,932,9179,763,9180,752,9180,732,9180,722,9174,716,9165,712,9134,717xe">
              <v:path arrowok="t"/>
              <v:fill on="f" focussize="0,0"/>
              <v:stroke weight="0.205984251968504pt" color="#231F20"/>
              <v:imagedata o:title=""/>
              <o:lock v:ext="edit"/>
            </v:shape>
            <v:rect id="_x0000_s1116" o:spid="_x0000_s1116" o:spt="1" style="position:absolute;left:8687;top:819;height:119;width:22;" filled="f" stroked="t" coordsize="21600,21600">
              <v:path/>
              <v:fill on="f" focussize="0,0"/>
              <v:stroke weight="0.205984251968504pt" color="#231F20"/>
              <v:imagedata o:title=""/>
              <o:lock v:ext="edit"/>
            </v:rect>
            <v:shape id="_x0000_s1117" o:spid="_x0000_s1117" style="position:absolute;left:8668;top:918;height:44;width:60;" fillcolor="#E6E7E8" filled="t" stroked="f" coordorigin="8668,918" coordsize="60,44" path="m8728,937l8668,937,8668,962,8728,962,8728,937xm8712,918l8684,918,8684,937,8712,937,8712,918xe">
              <v:path arrowok="t"/>
              <v:fill on="t" focussize="0,0"/>
              <v:stroke on="f"/>
              <v:imagedata o:title=""/>
              <o:lock v:ext="edit"/>
            </v:shape>
            <v:shape id="_x0000_s1118" o:spid="_x0000_s1118" style="position:absolute;left:8668;top:918;height:44;width:60;" filled="f" stroked="t" coordorigin="8668,918" coordsize="60,44" path="m8684,918l8712,918,8712,937,8728,937,8728,962,8668,962,8668,937,8684,937,8684,918xe">
              <v:path arrowok="t"/>
              <v:fill on="f" focussize="0,0"/>
              <v:stroke weight="0.205984251968504pt" color="#231F20"/>
              <v:imagedata o:title=""/>
              <o:lock v:ext="edit"/>
            </v:shape>
          </v:group>
        </w:pict>
      </w:r>
      <w:r>
        <w:rPr>
          <w:rFonts w:hint="eastAsia" w:eastAsia="宋体"/>
          <w:lang w:eastAsia="zh-CN"/>
        </w:rPr>
        <w:t>视各地情况不同，排气管高度可以高达</w:t>
      </w:r>
      <w:r>
        <w:rPr>
          <w:rFonts w:hint="eastAsia" w:eastAsia="宋体"/>
          <w:lang w:val="en-US" w:eastAsia="zh-CN"/>
        </w:rPr>
        <w:t>10米以上。</w:t>
      </w:r>
      <w:r>
        <w:rPr>
          <w:color w:val="231F20"/>
          <w:w w:val="110"/>
        </w:rPr>
        <w:t>.</w:t>
      </w:r>
    </w:p>
    <w:p>
      <w:pPr>
        <w:spacing w:after="0" w:line="235" w:lineRule="auto"/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pStyle w:val="5"/>
        <w:spacing w:before="81" w:line="235" w:lineRule="auto"/>
        <w:ind w:left="617"/>
      </w:pPr>
      <w:r>
        <w:pict>
          <v:group id="_x0000_s1119" o:spid="_x0000_s1119" o:spt="203" style="position:absolute;left:0pt;margin-left:319.35pt;margin-top:15.85pt;height:96.05pt;width:234.5pt;mso-position-horizontal-relative:page;z-index:-11264;mso-width-relative:page;mso-height-relative:page;" coordorigin="6388,318" coordsize="4690,1921">
            <o:lock v:ext="edit"/>
            <v:shape id="_x0000_s1120" o:spid="_x0000_s1120" o:spt="75" type="#_x0000_t75" style="position:absolute;left:7842;top:317;height:614;width:1474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121" o:spid="_x0000_s1121" o:spt="75" type="#_x0000_t75" style="position:absolute;left:6483;top:917;height:593;width:1379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122" o:spid="_x0000_s1122" o:spt="75" type="#_x0000_t75" style="position:absolute;left:6387;top:1527;height:711;width:711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123" o:spid="_x0000_s1123" o:spt="75" type="#_x0000_t75" style="position:absolute;left:7848;top:1034;height:531;width:631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124" o:spid="_x0000_s1124" o:spt="75" type="#_x0000_t75" style="position:absolute;left:7673;top:1638;height:491;width:553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125" o:spid="_x0000_s1125" o:spt="75" type="#_x0000_t75" style="position:absolute;left:8945;top:1252;height:691;width:1085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126" o:spid="_x0000_s1126" o:spt="75" type="#_x0000_t75" style="position:absolute;left:9981;top:1010;height:1096;width:1096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127" o:spid="_x0000_s1127" o:spt="202" type="#_x0000_t202" style="position:absolute;left:7848;top:773;height:144;width:4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20"/>
                        <w:sz w:val="8"/>
                      </w:rPr>
                      <w:t>Infiltration</w:t>
                    </w:r>
                  </w:p>
                </w:txbxContent>
              </v:textbox>
            </v:shape>
            <v:shape id="_x0000_s1128" o:spid="_x0000_s1128" o:spt="202" type="#_x0000_t202" style="position:absolute;left:8598;top:773;height:144;width:2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20"/>
                        <w:sz w:val="8"/>
                      </w:rPr>
                      <w:t>Tank</w:t>
                    </w:r>
                  </w:p>
                </w:txbxContent>
              </v:textbox>
            </v:shape>
            <v:shape id="_x0000_s1129" o:spid="_x0000_s1129" o:spt="202" type="#_x0000_t202" style="position:absolute;left:6699;top:1437;height:164;width:4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w w:val="110"/>
                        <w:sz w:val="10"/>
                      </w:rPr>
                      <w:t>1020-03</w:t>
                    </w:r>
                  </w:p>
                </w:txbxContent>
              </v:textbox>
            </v:shape>
            <v:shape id="_x0000_s1130" o:spid="_x0000_s1130" o:spt="202" type="#_x0000_t202" style="position:absolute;left:8405;top:1343;height:164;width: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sz w:val="10"/>
                      </w:rPr>
                      <w:t>1024-01</w:t>
                    </w:r>
                  </w:p>
                </w:txbxContent>
              </v:textbox>
            </v:shape>
            <v:shape id="_x0000_s1131" o:spid="_x0000_s1131" o:spt="202" type="#_x0000_t202" style="position:absolute;left:6933;top:2024;height:164;width:3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10"/>
                      </w:rPr>
                      <w:t>1021-01</w:t>
                    </w:r>
                  </w:p>
                </w:txbxContent>
              </v:textbox>
            </v:shape>
            <v:shape id="_x0000_s1132" o:spid="_x0000_s1132" o:spt="202" type="#_x0000_t202" style="position:absolute;left:8237;top:1982;height:164;width:3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sz w:val="10"/>
                      </w:rPr>
                      <w:t>1025-01</w:t>
                    </w:r>
                  </w:p>
                </w:txbxContent>
              </v:textbox>
            </v:shape>
            <v:shape id="_x0000_s1133" o:spid="_x0000_s1133" o:spt="202" type="#_x0000_t202" style="position:absolute;left:9334;top:1968;height:164;width:3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sz w:val="10"/>
                      </w:rPr>
                      <w:t>1092-01</w:t>
                    </w:r>
                  </w:p>
                </w:txbxContent>
              </v:textbox>
            </v:shape>
            <v:shape id="_x0000_s1134" o:spid="_x0000_s1134" o:spt="202" type="#_x0000_t202" style="position:absolute;left:10196;top:2060;height:164;width:4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0"/>
                      </w:rPr>
                      <w:t>1032-02</w:t>
                    </w:r>
                  </w:p>
                </w:txbxContent>
              </v:textbox>
            </v:shape>
          </v:group>
        </w:pict>
      </w:r>
      <w:r>
        <w:rPr>
          <w:color w:val="231F20"/>
          <w:w w:val="110"/>
        </w:rPr>
        <w:t>Villa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9000</w:t>
      </w:r>
      <w:r>
        <w:rPr>
          <w:rFonts w:hint="eastAsia" w:eastAsia="宋体"/>
          <w:color w:val="231F20"/>
          <w:w w:val="110"/>
          <w:lang w:eastAsia="zh-CN"/>
        </w:rPr>
        <w:t>配备有冷凝水收集装置，因此不用把排气管用绝缘结料包起来防冻。</w:t>
      </w:r>
    </w:p>
    <w:p>
      <w:pPr>
        <w:pStyle w:val="5"/>
        <w:spacing w:before="11"/>
        <w:rPr>
          <w:sz w:val="11"/>
        </w:rPr>
      </w:pPr>
      <w:r>
        <w:br w:type="column"/>
      </w:r>
    </w:p>
    <w:p>
      <w:pPr>
        <w:spacing w:before="0"/>
        <w:ind w:left="617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231F20"/>
          <w:w w:val="120"/>
          <w:sz w:val="8"/>
        </w:rPr>
        <w:t>Grey water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6085" w:space="274"/>
            <w:col w:w="4271"/>
          </w:cols>
        </w:sectPr>
      </w:pPr>
    </w:p>
    <w:p>
      <w:pPr>
        <w:pStyle w:val="5"/>
        <w:spacing w:before="3"/>
        <w:rPr>
          <w:rFonts w:ascii="Arial"/>
          <w:b/>
          <w:sz w:val="9"/>
        </w:rPr>
      </w:pPr>
    </w:p>
    <w:p>
      <w:pPr>
        <w:pStyle w:val="5"/>
        <w:spacing w:before="117" w:line="149" w:lineRule="exact"/>
        <w:ind w:left="617"/>
      </w:pPr>
      <w:r>
        <w:rPr>
          <w:color w:val="231F20"/>
          <w:w w:val="110"/>
        </w:rPr>
        <w:t>****</w:t>
      </w:r>
    </w:p>
    <w:p>
      <w:pPr>
        <w:spacing w:before="0" w:line="139" w:lineRule="exact"/>
        <w:ind w:left="617" w:right="0" w:firstLine="0"/>
        <w:jc w:val="left"/>
        <w:rPr>
          <w:rFonts w:ascii="Arial" w:hAnsi="Arial"/>
          <w:sz w:val="14"/>
        </w:rPr>
        <w:sectPr>
          <w:type w:val="continuous"/>
          <w:pgSz w:w="11910" w:h="16840"/>
          <w:pgMar w:top="0" w:right="400" w:bottom="0" w:left="880" w:header="720" w:footer="720" w:gutter="0"/>
        </w:sectPr>
      </w:pPr>
      <w:r>
        <w:rPr>
          <w:rFonts w:hint="eastAsia" w:ascii="Arial" w:hAnsi="Arial" w:eastAsia="宋体"/>
          <w:b/>
          <w:color w:val="231F20"/>
          <w:w w:val="110"/>
          <w:sz w:val="14"/>
          <w:lang w:eastAsia="zh-CN"/>
        </w:rPr>
        <w:t>所需安装备件</w:t>
      </w:r>
    </w:p>
    <w:p>
      <w:pPr>
        <w:spacing w:before="63" w:line="215" w:lineRule="exact"/>
        <w:ind w:left="617" w:right="0" w:firstLine="0"/>
        <w:jc w:val="left"/>
        <w:rPr>
          <w:rFonts w:ascii="Arial Unicode MS"/>
          <w:sz w:val="12"/>
        </w:rPr>
      </w:pPr>
      <w:r>
        <w:rPr>
          <w:rFonts w:ascii="Arial Unicode MS"/>
          <w:color w:val="231F20"/>
          <w:w w:val="105"/>
          <w:sz w:val="12"/>
        </w:rPr>
        <w:t>A</w:t>
      </w:r>
      <w:r>
        <w:rPr>
          <w:rFonts w:hint="eastAsia" w:ascii="Arial Unicode MS" w:eastAsia="宋体"/>
          <w:color w:val="231F20"/>
          <w:w w:val="105"/>
          <w:sz w:val="12"/>
          <w:lang w:val="en-US" w:eastAsia="zh-CN"/>
        </w:rPr>
        <w:t>lt</w:t>
      </w:r>
      <w:r>
        <w:rPr>
          <w:rFonts w:ascii="Arial Unicode MS"/>
          <w:color w:val="231F20"/>
          <w:w w:val="105"/>
          <w:sz w:val="12"/>
        </w:rPr>
        <w:t xml:space="preserve"> 1:</w:t>
      </w:r>
    </w:p>
    <w:p>
      <w:pPr>
        <w:pStyle w:val="9"/>
        <w:numPr>
          <w:ilvl w:val="0"/>
          <w:numId w:val="3"/>
        </w:numPr>
        <w:tabs>
          <w:tab w:val="left" w:pos="709"/>
        </w:tabs>
        <w:spacing w:before="0" w:after="0" w:line="135" w:lineRule="exact"/>
        <w:ind w:left="708" w:right="0" w:hanging="91"/>
        <w:jc w:val="left"/>
        <w:rPr>
          <w:color w:val="231F20"/>
          <w:sz w:val="12"/>
        </w:rPr>
      </w:pPr>
      <w:r>
        <w:rPr>
          <w:rFonts w:hint="eastAsia" w:eastAsia="宋体"/>
          <w:color w:val="231F20"/>
          <w:sz w:val="12"/>
          <w:lang w:eastAsia="zh-CN"/>
        </w:rPr>
        <w:t>备件包齐全</w:t>
      </w:r>
    </w:p>
    <w:p>
      <w:pPr>
        <w:spacing w:before="44" w:line="215" w:lineRule="exact"/>
        <w:ind w:left="617" w:right="0" w:firstLine="0"/>
        <w:jc w:val="left"/>
        <w:rPr>
          <w:rFonts w:ascii="Arial Unicode MS"/>
          <w:sz w:val="12"/>
        </w:rPr>
      </w:pPr>
      <w:r>
        <w:rPr>
          <w:rFonts w:ascii="Arial Unicode MS"/>
          <w:color w:val="231F20"/>
          <w:w w:val="105"/>
          <w:sz w:val="12"/>
        </w:rPr>
        <w:t>Alt 2:</w:t>
      </w:r>
    </w:p>
    <w:p>
      <w:pPr>
        <w:pStyle w:val="9"/>
        <w:numPr>
          <w:ilvl w:val="0"/>
          <w:numId w:val="3"/>
        </w:numPr>
        <w:tabs>
          <w:tab w:val="left" w:pos="709"/>
        </w:tabs>
        <w:spacing w:before="0" w:after="0" w:line="135" w:lineRule="exact"/>
        <w:ind w:left="708" w:right="0" w:hanging="91"/>
        <w:jc w:val="left"/>
        <w:rPr>
          <w:color w:val="231F20"/>
          <w:sz w:val="12"/>
        </w:rPr>
      </w:pPr>
      <w:r>
        <w:rPr>
          <w:color w:val="231F20"/>
          <w:w w:val="110"/>
          <w:sz w:val="12"/>
        </w:rPr>
        <w:t>1020-03</w:t>
      </w:r>
      <w:r>
        <w:rPr>
          <w:rFonts w:hint="eastAsia" w:eastAsia="宋体"/>
          <w:color w:val="231F20"/>
          <w:w w:val="110"/>
          <w:sz w:val="12"/>
          <w:lang w:eastAsia="zh-CN"/>
        </w:rPr>
        <w:t>排气管</w:t>
      </w:r>
    </w:p>
    <w:p>
      <w:pPr>
        <w:spacing w:before="43" w:line="215" w:lineRule="exact"/>
        <w:ind w:left="617" w:right="0" w:firstLine="0"/>
        <w:jc w:val="left"/>
        <w:rPr>
          <w:rFonts w:ascii="Arial Unicode MS"/>
          <w:sz w:val="12"/>
        </w:rPr>
      </w:pPr>
      <w:r>
        <w:rPr>
          <w:rFonts w:ascii="Arial Unicode MS"/>
          <w:color w:val="231F20"/>
          <w:w w:val="105"/>
          <w:sz w:val="12"/>
        </w:rPr>
        <w:t>Al 3:</w:t>
      </w:r>
    </w:p>
    <w:p>
      <w:pPr>
        <w:pStyle w:val="9"/>
        <w:numPr>
          <w:ilvl w:val="0"/>
          <w:numId w:val="3"/>
        </w:numPr>
        <w:tabs>
          <w:tab w:val="left" w:pos="709"/>
        </w:tabs>
        <w:spacing w:before="0" w:after="0" w:line="117" w:lineRule="exact"/>
        <w:ind w:left="708" w:right="0" w:hanging="91"/>
        <w:jc w:val="left"/>
        <w:rPr>
          <w:color w:val="231F20"/>
          <w:sz w:val="12"/>
        </w:rPr>
      </w:pPr>
      <w:r>
        <w:rPr>
          <w:color w:val="231F20"/>
          <w:w w:val="110"/>
          <w:sz w:val="12"/>
        </w:rPr>
        <w:t>1020-03 Ventilation pipe</w:t>
      </w:r>
      <w:r>
        <w:rPr>
          <w:rFonts w:hint="eastAsia" w:eastAsia="宋体"/>
          <w:color w:val="231F20"/>
          <w:w w:val="110"/>
          <w:sz w:val="12"/>
          <w:lang w:eastAsia="zh-CN"/>
        </w:rPr>
        <w:t>排气管</w:t>
      </w:r>
    </w:p>
    <w:p>
      <w:pPr>
        <w:spacing w:before="0" w:line="208" w:lineRule="exact"/>
        <w:ind w:left="617" w:right="0" w:firstLine="0"/>
        <w:jc w:val="left"/>
        <w:rPr>
          <w:rFonts w:hint="eastAsia" w:ascii="Arial Unicode MS" w:hAnsi="Arial Unicode MS" w:eastAsia="宋体"/>
          <w:sz w:val="12"/>
          <w:lang w:val="en-US" w:eastAsia="zh-CN"/>
        </w:rPr>
      </w:pPr>
      <w:r>
        <w:rPr>
          <w:rFonts w:ascii="Arial Unicode MS" w:hAnsi="Arial Unicode MS"/>
          <w:color w:val="231F20"/>
          <w:w w:val="105"/>
          <w:sz w:val="12"/>
        </w:rPr>
        <w:t>–</w:t>
      </w:r>
      <w:r>
        <w:rPr>
          <w:rFonts w:ascii="Arial Unicode MS" w:hAnsi="Arial Unicode MS"/>
          <w:color w:val="231F20"/>
          <w:spacing w:val="-15"/>
          <w:w w:val="105"/>
          <w:sz w:val="12"/>
        </w:rPr>
        <w:t xml:space="preserve"> </w:t>
      </w:r>
      <w:r>
        <w:rPr>
          <w:rFonts w:ascii="Arial Unicode MS" w:hAnsi="Arial Unicode MS"/>
          <w:color w:val="231F20"/>
          <w:w w:val="105"/>
          <w:sz w:val="12"/>
        </w:rPr>
        <w:t>1092-01</w:t>
      </w:r>
      <w:r>
        <w:rPr>
          <w:rFonts w:hint="eastAsia" w:ascii="Arial Unicode MS" w:hAnsi="Arial Unicode MS" w:eastAsia="宋体"/>
          <w:color w:val="231F20"/>
          <w:w w:val="105"/>
          <w:sz w:val="12"/>
          <w:lang w:val="en-US" w:eastAsia="zh-CN"/>
        </w:rPr>
        <w:t xml:space="preserve"> 防雨垫</w:t>
      </w:r>
    </w:p>
    <w:p>
      <w:pPr>
        <w:spacing w:before="63" w:line="215" w:lineRule="exact"/>
        <w:ind w:left="336" w:right="0" w:firstLine="0"/>
        <w:jc w:val="left"/>
        <w:rPr>
          <w:rFonts w:ascii="Arial Unicode MS"/>
          <w:sz w:val="12"/>
        </w:rPr>
      </w:pPr>
      <w:r>
        <w:br w:type="column"/>
      </w:r>
      <w:r>
        <w:rPr>
          <w:rFonts w:hint="eastAsia" w:eastAsia="宋体"/>
          <w:sz w:val="13"/>
          <w:szCs w:val="13"/>
          <w:lang w:eastAsia="zh-CN"/>
        </w:rPr>
        <w:t>如果现有通气管径太小，需要</w:t>
      </w:r>
      <w:r>
        <w:rPr>
          <w:rFonts w:ascii="Arial Unicode MS"/>
          <w:color w:val="231F20"/>
          <w:w w:val="105"/>
          <w:sz w:val="12"/>
        </w:rPr>
        <w:t>.:</w:t>
      </w:r>
    </w:p>
    <w:p>
      <w:pPr>
        <w:pStyle w:val="9"/>
        <w:numPr>
          <w:ilvl w:val="0"/>
          <w:numId w:val="2"/>
        </w:numPr>
        <w:tabs>
          <w:tab w:val="left" w:pos="428"/>
        </w:tabs>
        <w:spacing w:before="0" w:after="0" w:line="135" w:lineRule="exact"/>
        <w:ind w:left="427" w:right="0" w:hanging="91"/>
        <w:jc w:val="left"/>
        <w:rPr>
          <w:color w:val="231F20"/>
          <w:sz w:val="12"/>
        </w:rPr>
      </w:pPr>
      <w:r>
        <w:rPr>
          <w:color w:val="231F20"/>
          <w:w w:val="110"/>
          <w:sz w:val="12"/>
        </w:rPr>
        <w:t>1024-01</w:t>
      </w:r>
      <w:r>
        <w:rPr>
          <w:rFonts w:hint="eastAsia" w:eastAsia="宋体"/>
          <w:color w:val="231F20"/>
          <w:w w:val="110"/>
          <w:sz w:val="12"/>
          <w:lang w:val="en-US" w:eastAsia="zh-CN"/>
        </w:rPr>
        <w:t xml:space="preserve"> 转换密封接头儿</w:t>
      </w:r>
    </w:p>
    <w:p>
      <w:pPr>
        <w:spacing w:before="44" w:line="215" w:lineRule="exact"/>
        <w:ind w:left="336" w:right="0" w:firstLine="0"/>
        <w:jc w:val="left"/>
        <w:rPr>
          <w:rFonts w:ascii="Arial Unicode MS"/>
          <w:sz w:val="12"/>
        </w:rPr>
      </w:pPr>
      <w:r>
        <w:rPr>
          <w:rFonts w:hint="eastAsia" w:ascii="Arial Unicode MS" w:eastAsia="宋体"/>
          <w:color w:val="231F20"/>
          <w:w w:val="105"/>
          <w:sz w:val="12"/>
          <w:lang w:eastAsia="zh-CN"/>
        </w:rPr>
        <w:t>如果现有通气管太大，需要：</w:t>
      </w:r>
      <w:r>
        <w:rPr>
          <w:rFonts w:ascii="Arial Unicode MS"/>
          <w:color w:val="231F20"/>
          <w:w w:val="105"/>
          <w:sz w:val="12"/>
        </w:rPr>
        <w:t>:</w:t>
      </w:r>
    </w:p>
    <w:p>
      <w:pPr>
        <w:pStyle w:val="9"/>
        <w:numPr>
          <w:ilvl w:val="0"/>
          <w:numId w:val="2"/>
        </w:numPr>
        <w:tabs>
          <w:tab w:val="left" w:pos="428"/>
        </w:tabs>
        <w:spacing w:before="0" w:after="0" w:line="135" w:lineRule="exact"/>
        <w:ind w:left="427" w:right="0" w:hanging="91"/>
        <w:jc w:val="left"/>
        <w:rPr>
          <w:color w:val="231F20"/>
          <w:sz w:val="12"/>
        </w:rPr>
      </w:pPr>
      <w:r>
        <w:rPr>
          <w:color w:val="231F20"/>
          <w:w w:val="110"/>
          <w:sz w:val="12"/>
        </w:rPr>
        <w:t>1025-01</w:t>
      </w:r>
      <w:r>
        <w:rPr>
          <w:rFonts w:hint="eastAsia" w:eastAsia="宋体"/>
          <w:color w:val="231F20"/>
          <w:w w:val="110"/>
          <w:sz w:val="12"/>
          <w:lang w:eastAsia="zh-CN"/>
        </w:rPr>
        <w:t>转换密封接头儿</w:t>
      </w:r>
    </w:p>
    <w:p>
      <w:pPr>
        <w:spacing w:before="43" w:line="215" w:lineRule="exact"/>
        <w:ind w:left="336" w:right="0" w:firstLine="0"/>
        <w:jc w:val="left"/>
        <w:rPr>
          <w:rFonts w:ascii="Arial Unicode MS"/>
          <w:sz w:val="12"/>
        </w:rPr>
      </w:pPr>
      <w:r>
        <w:rPr>
          <w:rFonts w:hint="eastAsia" w:ascii="Arial Unicode MS" w:eastAsia="宋体"/>
          <w:color w:val="231F20"/>
          <w:w w:val="105"/>
          <w:sz w:val="12"/>
          <w:lang w:eastAsia="zh-CN"/>
        </w:rPr>
        <w:t>如果要接到灰水管，则需要</w:t>
      </w:r>
      <w:r>
        <w:rPr>
          <w:rFonts w:ascii="Arial Unicode MS"/>
          <w:color w:val="231F20"/>
          <w:w w:val="105"/>
          <w:sz w:val="12"/>
        </w:rPr>
        <w:t>:</w:t>
      </w:r>
    </w:p>
    <w:p>
      <w:pPr>
        <w:pStyle w:val="9"/>
        <w:numPr>
          <w:ilvl w:val="0"/>
          <w:numId w:val="2"/>
        </w:numPr>
        <w:tabs>
          <w:tab w:val="left" w:pos="428"/>
        </w:tabs>
        <w:spacing w:before="0" w:after="0" w:line="135" w:lineRule="exact"/>
        <w:ind w:left="427" w:right="0" w:hanging="91"/>
        <w:jc w:val="left"/>
        <w:rPr>
          <w:color w:val="231F20"/>
          <w:sz w:val="12"/>
        </w:rPr>
      </w:pPr>
      <w:r>
        <w:rPr>
          <w:color w:val="231F20"/>
          <w:w w:val="110"/>
          <w:sz w:val="12"/>
        </w:rPr>
        <w:t xml:space="preserve">1032-02 </w:t>
      </w:r>
      <w:r>
        <w:rPr>
          <w:rFonts w:hint="eastAsia" w:eastAsia="宋体"/>
          <w:color w:val="231F20"/>
          <w:w w:val="110"/>
          <w:sz w:val="12"/>
          <w:lang w:eastAsia="zh-CN"/>
        </w:rPr>
        <w:t>尿液入下水道套件</w:t>
      </w:r>
    </w:p>
    <w:p>
      <w:pPr>
        <w:spacing w:after="0" w:line="135" w:lineRule="exact"/>
        <w:jc w:val="left"/>
        <w:rPr>
          <w:sz w:val="12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2802" w:space="40"/>
            <w:col w:w="7788"/>
          </w:cols>
        </w:sectPr>
      </w:pPr>
    </w:p>
    <w:p>
      <w:pPr>
        <w:pStyle w:val="5"/>
        <w:spacing w:before="5"/>
        <w:rPr>
          <w:sz w:val="5"/>
        </w:rPr>
      </w:pPr>
    </w:p>
    <w:p>
      <w:pPr>
        <w:pStyle w:val="5"/>
        <w:spacing w:line="20" w:lineRule="exact"/>
        <w:ind w:left="617"/>
        <w:rPr>
          <w:sz w:val="2"/>
        </w:rPr>
      </w:pPr>
      <w:r>
        <w:rPr>
          <w:sz w:val="2"/>
        </w:rPr>
        <w:pict>
          <v:group id="_x0000_s1135" o:spid="_x0000_s1135" o:spt="203" style="height:1pt;width:481.75pt;" coordsize="9635,20">
            <o:lock v:ext="edit"/>
            <v:line id="_x0000_s1136" o:spid="_x0000_s1136" o:spt="20" style="position:absolute;left:0;top:10;height:0;width:9634;" stroked="t" coordsize="21600,21600">
              <v:path arrowok="t"/>
              <v:fill focussize="0,0"/>
              <v:stroke weight="1pt" color="#A1D078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tabs>
          <w:tab w:val="left" w:pos="10262"/>
        </w:tabs>
        <w:spacing w:before="28"/>
      </w:pPr>
      <w:r>
        <w:rPr>
          <w:color w:val="005288"/>
          <w:w w:val="95"/>
          <w:u w:val="single" w:color="A1D078"/>
        </w:rPr>
        <w:t>TECHNICAL</w:t>
      </w:r>
      <w:r>
        <w:rPr>
          <w:color w:val="005288"/>
          <w:spacing w:val="45"/>
          <w:w w:val="95"/>
          <w:u w:val="single" w:color="A1D078"/>
        </w:rPr>
        <w:t xml:space="preserve"> </w:t>
      </w:r>
      <w:r>
        <w:rPr>
          <w:color w:val="005288"/>
          <w:w w:val="95"/>
          <w:u w:val="single" w:color="A1D078"/>
        </w:rPr>
        <w:t>DATA</w:t>
      </w:r>
      <w:r>
        <w:rPr>
          <w:color w:val="005288"/>
          <w:u w:val="single" w:color="A1D078"/>
        </w:rPr>
        <w:tab/>
      </w:r>
    </w:p>
    <w:p>
      <w:pPr>
        <w:spacing w:after="0"/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pStyle w:val="5"/>
        <w:spacing w:before="8"/>
        <w:rPr>
          <w:rFonts w:ascii="Arial"/>
          <w:b/>
          <w:sz w:val="17"/>
        </w:rPr>
      </w:pPr>
    </w:p>
    <w:p>
      <w:pPr>
        <w:spacing w:before="0"/>
        <w:ind w:left="0" w:right="0" w:firstLine="0"/>
        <w:jc w:val="right"/>
        <w:rPr>
          <w:rFonts w:ascii="Arial"/>
          <w:sz w:val="10"/>
        </w:rPr>
      </w:pPr>
      <w:r>
        <w:pict>
          <v:group id="_x0000_s1137" o:spid="_x0000_s1137" o:spt="203" style="position:absolute;left:0pt;margin-left:398.4pt;margin-top:-4.85pt;height:87.65pt;width:50.95pt;mso-position-horizontal-relative:page;z-index:2048;mso-width-relative:page;mso-height-relative:page;" coordorigin="7969,-97" coordsize="1019,1753">
            <o:lock v:ext="edit"/>
            <v:shape id="_x0000_s1138" o:spid="_x0000_s1138" o:spt="75" type="#_x0000_t75" style="position:absolute;left:7977;top:23;height:1632;width:1010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line id="_x0000_s1139" o:spid="_x0000_s1139" o:spt="20" style="position:absolute;left:8426;top:1619;flip:x;height:0;width:219;" stroked="t" coordsize="21600,21600">
              <v:path arrowok="t"/>
              <v:fill focussize="0,0"/>
              <v:stroke weight="0.238031496062992pt" color="#231F20"/>
              <v:imagedata o:title=""/>
              <o:lock v:ext="edit"/>
            </v:line>
            <v:line id="_x0000_s1140" o:spid="_x0000_s1140" o:spt="20" style="position:absolute;left:8937;top:202;height:1201;width:0;" stroked="t" coordsize="21600,21600">
              <v:path arrowok="t"/>
              <v:fill focussize="0,0"/>
              <v:stroke weight="0.238031496062992pt" color="#231F20"/>
              <v:imagedata o:title=""/>
              <o:lock v:ext="edit"/>
            </v:line>
            <v:line id="_x0000_s1141" o:spid="_x0000_s1141" o:spt="20" style="position:absolute;left:7971;top:24;flip:y;height:857;width:0;" stroked="t" coordsize="21600,21600">
              <v:path arrowok="t"/>
              <v:fill focussize="0,0"/>
              <v:stroke weight="0.238031496062992pt" color="#231F20"/>
              <v:imagedata o:title=""/>
              <o:lock v:ext="edit"/>
            </v:line>
            <v:shape id="_x0000_s1142" o:spid="_x0000_s1142" o:spt="202" type="#_x0000_t202" style="position:absolute;left:8175;top:-98;height:163;width:4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31F20"/>
                        <w:w w:val="115"/>
                        <w:sz w:val="10"/>
                      </w:rPr>
                      <w:t>456 mm</w:t>
                    </w:r>
                  </w:p>
                </w:txbxContent>
              </v:textbox>
            </v:shape>
          </v:group>
        </w:pict>
      </w:r>
      <w:r>
        <w:pict>
          <v:shape id="_x0000_s1143" o:spid="_x0000_s1143" o:spt="202" type="#_x0000_t202" style="position:absolute;left:0pt;margin-left:75.55pt;margin-top:-0.3pt;height:53.9pt;width:314.1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6286" w:type="dxa"/>
                    <w:tblInd w:w="7" w:type="dxa"/>
                    <w:tblBorders>
                      <w:top w:val="single" w:color="BCBEC0" w:sz="6" w:space="0"/>
                      <w:left w:val="single" w:color="BCBEC0" w:sz="6" w:space="0"/>
                      <w:bottom w:val="single" w:color="BCBEC0" w:sz="6" w:space="0"/>
                      <w:right w:val="single" w:color="BCBEC0" w:sz="6" w:space="0"/>
                      <w:insideH w:val="single" w:color="BCBEC0" w:sz="6" w:space="0"/>
                      <w:insideV w:val="single" w:color="BCBEC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6"/>
                    <w:gridCol w:w="914"/>
                    <w:gridCol w:w="798"/>
                    <w:gridCol w:w="689"/>
                    <w:gridCol w:w="782"/>
                    <w:gridCol w:w="757"/>
                    <w:gridCol w:w="781"/>
                    <w:gridCol w:w="639"/>
                  </w:tblGrid>
                  <w:tr>
                    <w:tblPrEx>
                      <w:tblBorders>
                        <w:top w:val="single" w:color="BCBEC0" w:sz="6" w:space="0"/>
                        <w:left w:val="single" w:color="BCBEC0" w:sz="6" w:space="0"/>
                        <w:bottom w:val="single" w:color="BCBEC0" w:sz="6" w:space="0"/>
                        <w:right w:val="single" w:color="BCBEC0" w:sz="6" w:space="0"/>
                        <w:insideH w:val="single" w:color="BCBEC0" w:sz="6" w:space="0"/>
                        <w:insideV w:val="single" w:color="BCBEC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92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88"/>
                      </w:tcPr>
                      <w:p>
                        <w:pPr>
                          <w:pStyle w:val="10"/>
                          <w:spacing w:before="112"/>
                          <w:ind w:left="6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VILLA 9000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120"/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  <w:t>材质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114"/>
                          <w:ind w:left="92"/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  <w:t>粪桶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63" w:line="249" w:lineRule="auto"/>
                          <w:ind w:left="14" w:right="173"/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color w:val="231F20"/>
                            <w:sz w:val="12"/>
                            <w:lang w:eastAsia="zh-CN"/>
                          </w:rPr>
                          <w:t>电压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2"/>
                          </w:rPr>
                          <w:t xml:space="preserve">/ </w:t>
                        </w:r>
                        <w:r>
                          <w:rPr>
                            <w:rFonts w:hint="eastAsia" w:ascii="Arial" w:eastAsia="宋体"/>
                            <w:b/>
                            <w:color w:val="231F20"/>
                            <w:sz w:val="12"/>
                            <w:lang w:eastAsia="zh-CN"/>
                          </w:rPr>
                          <w:t>功率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6"/>
                          <w:ind w:left="52"/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  <w:t>能耗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16"/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  <w:t>电缆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63" w:line="249" w:lineRule="auto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color w:val="231F20"/>
                            <w:sz w:val="12"/>
                            <w:lang w:eastAsia="zh-CN"/>
                          </w:rPr>
                          <w:t>噪音</w:t>
                        </w:r>
                        <w:r>
                          <w:rPr>
                            <w:rFonts w:hint="eastAsia" w:ascii="Arial" w:eastAsia="宋体"/>
                            <w:b/>
                            <w:color w:val="231F20"/>
                            <w:sz w:val="12"/>
                            <w:lang w:val="en-US" w:eastAsia="zh-CN"/>
                          </w:rPr>
                          <w:t>/最大重量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right w:val="nil"/>
                        </w:tcBorders>
                        <w:shd w:val="clear" w:color="auto" w:fill="A1D078"/>
                      </w:tcPr>
                      <w:p>
                        <w:pPr>
                          <w:pStyle w:val="10"/>
                          <w:spacing w:before="63"/>
                          <w:ind w:left="39"/>
                          <w:rPr>
                            <w:rFonts w:hint="eastAsia" w:ascii="Arial" w:eastAsia="宋体"/>
                            <w:b/>
                            <w:sz w:val="12"/>
                            <w:lang w:eastAsia="zh-CN"/>
                          </w:rPr>
                        </w:pPr>
                        <w:r>
                          <w:rPr>
                            <w:rFonts w:hint="eastAsia" w:ascii="Arial" w:eastAsia="宋体"/>
                            <w:b/>
                            <w:color w:val="231F20"/>
                            <w:w w:val="105"/>
                            <w:sz w:val="12"/>
                            <w:lang w:eastAsia="zh-CN"/>
                          </w:rPr>
                          <w:t>包装尺寸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2"/>
                          </w:rPr>
                          <w:t>/</w:t>
                        </w:r>
                        <w:r>
                          <w:rPr>
                            <w:rFonts w:hint="eastAsia" w:ascii="Arial" w:eastAsia="宋体"/>
                            <w:b/>
                            <w:color w:val="231F20"/>
                            <w:w w:val="105"/>
                            <w:sz w:val="12"/>
                            <w:lang w:eastAsia="zh-CN"/>
                          </w:rPr>
                          <w:t>重量</w:t>
                        </w:r>
                      </w:p>
                    </w:tc>
                  </w:tr>
                  <w:tr>
                    <w:tblPrEx>
                      <w:tblBorders>
                        <w:top w:val="single" w:color="BCBEC0" w:sz="6" w:space="0"/>
                        <w:left w:val="single" w:color="BCBEC0" w:sz="6" w:space="0"/>
                        <w:bottom w:val="single" w:color="BCBEC0" w:sz="6" w:space="0"/>
                        <w:right w:val="single" w:color="BCBEC0" w:sz="6" w:space="0"/>
                        <w:insideH w:val="single" w:color="BCBEC0" w:sz="6" w:space="0"/>
                        <w:insideV w:val="single" w:color="BCBEC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8" w:hRule="atLeast"/>
                    </w:trPr>
                    <w:tc>
                      <w:tcPr>
                        <w:tcW w:w="926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8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45" w:line="235" w:lineRule="auto"/>
                          <w:ind w:right="116"/>
                          <w:rPr>
                            <w:sz w:val="12"/>
                          </w:rPr>
                        </w:pPr>
                        <w:r>
                          <w:rPr>
                            <w:rFonts w:hint="eastAsia" w:eastAsia="宋体"/>
                            <w:color w:val="231F20"/>
                            <w:sz w:val="12"/>
                            <w:lang w:eastAsia="zh-CN"/>
                          </w:rPr>
                          <w:t>可回收高光洁度聚丙烯</w:t>
                        </w:r>
                      </w:p>
                    </w:tc>
                    <w:tc>
                      <w:tcPr>
                        <w:tcW w:w="7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before="45" w:line="235" w:lineRule="auto"/>
                          <w:ind w:left="57" w:right="90" w:hanging="1"/>
                          <w:rPr>
                            <w:rFonts w:hint="eastAsia" w:eastAsia="宋体"/>
                            <w:sz w:val="12"/>
                            <w:lang w:val="en-US" w:eastAsia="zh-CN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23</w:t>
                        </w:r>
                        <w:r>
                          <w:rPr>
                            <w:rFonts w:hint="eastAsia" w:eastAsia="宋体"/>
                            <w:color w:val="231F20"/>
                            <w:sz w:val="12"/>
                            <w:lang w:val="en-US" w:eastAsia="zh-CN"/>
                          </w:rPr>
                          <w:t>L</w:t>
                        </w:r>
                      </w:p>
                      <w:p>
                        <w:pPr>
                          <w:pStyle w:val="10"/>
                          <w:spacing w:before="1" w:line="235" w:lineRule="auto"/>
                          <w:ind w:left="57" w:right="34"/>
                          <w:rPr>
                            <w:sz w:val="12"/>
                          </w:rPr>
                        </w:pPr>
                        <w:r>
                          <w:rPr>
                            <w:rFonts w:hint="eastAsia" w:eastAsia="宋体"/>
                            <w:color w:val="231F20"/>
                            <w:sz w:val="12"/>
                            <w:lang w:eastAsia="zh-CN"/>
                          </w:rPr>
                          <w:t>桶满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 8-10 kg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line="181" w:lineRule="exact"/>
                          <w:ind w:left="67"/>
                          <w:rPr>
                            <w:rFonts w:ascii="Arial Unicode MS"/>
                            <w:sz w:val="12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z w:val="12"/>
                          </w:rPr>
                          <w:t>230 V /</w:t>
                        </w:r>
                      </w:p>
                      <w:p>
                        <w:pPr>
                          <w:pStyle w:val="10"/>
                          <w:spacing w:line="185" w:lineRule="exact"/>
                          <w:ind w:left="67"/>
                          <w:rPr>
                            <w:rFonts w:ascii="Arial Unicode MS"/>
                            <w:sz w:val="12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z w:val="12"/>
                          </w:rPr>
                          <w:t>16.5/11 W</w:t>
                        </w:r>
                      </w:p>
                    </w:tc>
                    <w:tc>
                      <w:tcPr>
                        <w:tcW w:w="7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line="199" w:lineRule="exact"/>
                          <w:ind w:left="65"/>
                          <w:rPr>
                            <w:rFonts w:ascii="Arial Unicode MS"/>
                            <w:sz w:val="12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z w:val="12"/>
                          </w:rPr>
                          <w:t>0.396/0.276</w:t>
                        </w:r>
                      </w:p>
                      <w:p>
                        <w:pPr>
                          <w:pStyle w:val="10"/>
                          <w:spacing w:line="202" w:lineRule="exact"/>
                          <w:ind w:left="65"/>
                          <w:rPr>
                            <w:rFonts w:ascii="Arial Unicode MS"/>
                            <w:sz w:val="12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90"/>
                            <w:sz w:val="12"/>
                          </w:rPr>
                          <w:t>kWh/24</w:t>
                        </w:r>
                        <w:r>
                          <w:rPr>
                            <w:rFonts w:ascii="Arial Unicode MS"/>
                            <w:color w:val="231F20"/>
                            <w:spacing w:val="3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color w:val="231F20"/>
                            <w:w w:val="90"/>
                            <w:sz w:val="12"/>
                          </w:rPr>
                          <w:t>hrs</w:t>
                        </w:r>
                      </w:p>
                    </w:tc>
                    <w:tc>
                      <w:tcPr>
                        <w:tcW w:w="7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before="45" w:line="235" w:lineRule="auto"/>
                          <w:ind w:left="69" w:right="17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 xml:space="preserve"> 1.7 m</w:t>
                        </w:r>
                        <w:r>
                          <w:rPr>
                            <w:rFonts w:hint="eastAsia" w:eastAsia="宋体"/>
                            <w:color w:val="231F20"/>
                            <w:sz w:val="12"/>
                            <w:lang w:eastAsia="zh-CN"/>
                          </w:rPr>
                          <w:t>接地电源线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line="222" w:lineRule="exact"/>
                          <w:ind w:left="97"/>
                          <w:rPr>
                            <w:rFonts w:ascii="Arial Unicode MS"/>
                            <w:sz w:val="12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z w:val="12"/>
                          </w:rPr>
                          <w:t>41/31 dB(A)</w:t>
                        </w:r>
                      </w:p>
                      <w:p>
                        <w:pPr>
                          <w:pStyle w:val="10"/>
                          <w:spacing w:line="146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  <w:r>
                          <w:rPr>
                            <w:rFonts w:hint="eastAsia" w:eastAsia="宋体"/>
                            <w:color w:val="231F20"/>
                            <w:sz w:val="1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 kg</w:t>
                        </w:r>
                      </w:p>
                    </w:tc>
                    <w:tc>
                      <w:tcPr>
                        <w:tcW w:w="63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43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L:77 W:47</w:t>
                        </w:r>
                      </w:p>
                      <w:p>
                        <w:pPr>
                          <w:pStyle w:val="10"/>
                          <w:spacing w:before="32" w:line="292" w:lineRule="auto"/>
                          <w:ind w:left="68" w:right="5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H:66 cm 21 kg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color w:val="231F20"/>
          <w:w w:val="115"/>
          <w:sz w:val="10"/>
        </w:rPr>
        <w:t>60 mm</w:t>
      </w:r>
    </w:p>
    <w:p>
      <w:pPr>
        <w:spacing w:before="124"/>
        <w:ind w:left="207" w:right="0" w:firstLine="0"/>
        <w:jc w:val="left"/>
        <w:rPr>
          <w:rFonts w:ascii="Arial"/>
          <w:sz w:val="10"/>
        </w:rPr>
      </w:pPr>
      <w:r>
        <w:br w:type="column"/>
      </w:r>
      <w:r>
        <w:rPr>
          <w:rFonts w:ascii="Arial"/>
          <w:color w:val="231F20"/>
          <w:w w:val="115"/>
          <w:sz w:val="10"/>
        </w:rPr>
        <w:t>28 mm</w:t>
      </w:r>
    </w:p>
    <w:p>
      <w:pPr>
        <w:spacing w:after="0"/>
        <w:jc w:val="left"/>
        <w:rPr>
          <w:rFonts w:ascii="Arial"/>
          <w:sz w:val="10"/>
        </w:rPr>
        <w:sectPr>
          <w:type w:val="continuous"/>
          <w:pgSz w:w="11910" w:h="16840"/>
          <w:pgMar w:top="0" w:right="400" w:bottom="0" w:left="880" w:header="720" w:footer="720" w:gutter="0"/>
          <w:cols w:equalWidth="0" w:num="2">
            <w:col w:w="9616" w:space="40"/>
            <w:col w:w="974"/>
          </w:cols>
        </w:sect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spacing w:before="2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type w:val="continuous"/>
          <w:pgSz w:w="11910" w:h="16840"/>
          <w:pgMar w:top="0" w:right="400" w:bottom="0" w:left="880" w:header="720" w:footer="720" w:gutter="0"/>
        </w:sectPr>
      </w:pPr>
    </w:p>
    <w:p>
      <w:pPr>
        <w:spacing w:before="121"/>
        <w:ind w:left="679" w:right="0" w:firstLine="0"/>
        <w:jc w:val="left"/>
        <w:rPr>
          <w:rFonts w:ascii="Arial"/>
          <w:b/>
          <w:sz w:val="12"/>
        </w:rPr>
      </w:pPr>
      <w:r>
        <w:rPr>
          <w:rFonts w:hint="eastAsia" w:ascii="Arial" w:eastAsia="宋体"/>
          <w:b/>
          <w:color w:val="231F20"/>
          <w:w w:val="105"/>
          <w:sz w:val="12"/>
          <w:lang w:eastAsia="zh-CN"/>
        </w:rPr>
        <w:t>管材直径</w:t>
      </w:r>
      <w:r>
        <w:rPr>
          <w:rFonts w:ascii="Arial"/>
          <w:b/>
          <w:color w:val="231F20"/>
          <w:w w:val="105"/>
          <w:sz w:val="12"/>
        </w:rPr>
        <w:t>:</w:t>
      </w:r>
    </w:p>
    <w:p>
      <w:pPr>
        <w:spacing w:before="52" w:line="235" w:lineRule="auto"/>
        <w:ind w:left="679" w:right="1356" w:firstLine="0"/>
        <w:jc w:val="left"/>
        <w:rPr>
          <w:color w:val="231F20"/>
          <w:w w:val="110"/>
          <w:sz w:val="12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通风管</w:t>
      </w:r>
      <w:r>
        <w:rPr>
          <w:color w:val="231F20"/>
          <w:w w:val="110"/>
          <w:sz w:val="12"/>
        </w:rPr>
        <w:t>: Ø75 mm</w:t>
      </w:r>
    </w:p>
    <w:p>
      <w:pPr>
        <w:spacing w:before="52" w:line="235" w:lineRule="auto"/>
        <w:ind w:left="679" w:right="1356" w:firstLine="0"/>
        <w:jc w:val="left"/>
        <w:rPr>
          <w:sz w:val="12"/>
        </w:rPr>
      </w:pPr>
      <w:r>
        <w:rPr>
          <w:rFonts w:hint="eastAsia" w:eastAsia="宋体"/>
          <w:color w:val="231F20"/>
          <w:w w:val="110"/>
          <w:sz w:val="12"/>
          <w:lang w:eastAsia="zh-CN"/>
        </w:rPr>
        <w:t>尿管</w:t>
      </w:r>
      <w:r>
        <w:rPr>
          <w:color w:val="231F20"/>
          <w:w w:val="110"/>
          <w:sz w:val="12"/>
        </w:rPr>
        <w:t>: Ø32 mm</w:t>
      </w:r>
    </w:p>
    <w:p>
      <w:pPr>
        <w:pStyle w:val="5"/>
        <w:spacing w:before="4"/>
        <w:rPr>
          <w:sz w:val="13"/>
        </w:rPr>
      </w:pPr>
      <w:bookmarkStart w:id="0" w:name="_GoBack"/>
    </w:p>
    <w:p>
      <w:pPr>
        <w:spacing w:before="0" w:line="118" w:lineRule="exact"/>
        <w:ind w:left="679" w:right="0" w:firstLine="0"/>
        <w:jc w:val="left"/>
        <w:rPr>
          <w:sz w:val="11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6411595</wp:posOffset>
            </wp:positionH>
            <wp:positionV relativeFrom="paragraph">
              <wp:posOffset>-50165</wp:posOffset>
            </wp:positionV>
            <wp:extent cx="828675" cy="208915"/>
            <wp:effectExtent l="0" t="0" r="0" b="0"/>
            <wp:wrapNone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5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3" cy="20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eastAsia="宋体"/>
          <w:color w:val="231F20"/>
          <w:w w:val="110"/>
          <w:sz w:val="11"/>
          <w:lang w:eastAsia="zh-CN"/>
        </w:rPr>
        <w:t>马桶主体</w:t>
      </w:r>
      <w:r>
        <w:rPr>
          <w:rFonts w:hint="eastAsia" w:ascii="Arial" w:eastAsia="宋体"/>
          <w:color w:val="231F20"/>
          <w:w w:val="110"/>
          <w:sz w:val="11"/>
          <w:lang w:val="en-US" w:eastAsia="zh-CN"/>
        </w:rPr>
        <w:t>5年保质。风扇3年保质。</w:t>
      </w:r>
    </w:p>
    <w:p>
      <w:pPr>
        <w:pStyle w:val="5"/>
        <w:rPr>
          <w:sz w:val="20"/>
        </w:rPr>
      </w:pPr>
      <w:r>
        <w:br w:type="column"/>
      </w:r>
    </w:p>
    <w:p>
      <w:pPr>
        <w:pStyle w:val="5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3347085</wp:posOffset>
            </wp:positionH>
            <wp:positionV relativeFrom="paragraph">
              <wp:posOffset>125095</wp:posOffset>
            </wp:positionV>
            <wp:extent cx="385445" cy="174625"/>
            <wp:effectExtent l="0" t="0" r="0" b="0"/>
            <wp:wrapTopAndBottom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6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89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133" w:lineRule="exact"/>
        <w:ind w:left="698" w:right="0" w:firstLine="0"/>
        <w:jc w:val="left"/>
        <w:rPr>
          <w:rFonts w:hint="eastAsia" w:ascii="Arial Unicode MS" w:eastAsia="宋体"/>
          <w:sz w:val="12"/>
          <w:lang w:eastAsia="zh-CN"/>
        </w:rPr>
      </w:pPr>
      <w:r>
        <w:rPr>
          <w:rFonts w:hint="eastAsia" w:ascii="Arial Unicode MS" w:eastAsia="宋体"/>
          <w:color w:val="231F20"/>
          <w:spacing w:val="-7"/>
          <w:sz w:val="12"/>
          <w:lang w:eastAsia="zh-CN"/>
        </w:rPr>
        <w:t>所有电器部件有</w:t>
      </w:r>
      <w:r>
        <w:rPr>
          <w:rFonts w:ascii="Arial Unicode MS"/>
          <w:color w:val="231F20"/>
          <w:spacing w:val="-7"/>
          <w:sz w:val="12"/>
        </w:rPr>
        <w:t xml:space="preserve"> </w:t>
      </w:r>
      <w:r>
        <w:rPr>
          <w:rFonts w:ascii="Arial Unicode MS"/>
          <w:color w:val="231F20"/>
          <w:spacing w:val="-4"/>
          <w:sz w:val="12"/>
        </w:rPr>
        <w:t>ETL</w:t>
      </w:r>
      <w:r>
        <w:rPr>
          <w:rFonts w:ascii="Arial Unicode MS"/>
          <w:color w:val="231F20"/>
          <w:spacing w:val="-8"/>
          <w:sz w:val="12"/>
        </w:rPr>
        <w:t xml:space="preserve"> </w:t>
      </w:r>
      <w:r>
        <w:rPr>
          <w:rFonts w:hint="eastAsia" w:ascii="Arial Unicode MS" w:eastAsia="宋体"/>
          <w:color w:val="231F20"/>
          <w:spacing w:val="-8"/>
          <w:sz w:val="12"/>
          <w:lang w:eastAsia="zh-CN"/>
        </w:rPr>
        <w:t>和</w:t>
      </w:r>
      <w:r>
        <w:rPr>
          <w:rFonts w:hint="eastAsia" w:ascii="Arial Unicode MS" w:eastAsia="宋体"/>
          <w:color w:val="231F20"/>
          <w:spacing w:val="-8"/>
          <w:sz w:val="12"/>
          <w:lang w:val="en-US" w:eastAsia="zh-CN"/>
        </w:rPr>
        <w:t>/或</w:t>
      </w:r>
      <w:r>
        <w:rPr>
          <w:rFonts w:ascii="Arial Unicode MS"/>
          <w:color w:val="231F20"/>
          <w:spacing w:val="-8"/>
          <w:sz w:val="12"/>
        </w:rPr>
        <w:t xml:space="preserve"> </w:t>
      </w:r>
      <w:r>
        <w:rPr>
          <w:rFonts w:ascii="Arial Unicode MS"/>
          <w:color w:val="231F20"/>
          <w:spacing w:val="-3"/>
          <w:sz w:val="12"/>
        </w:rPr>
        <w:t>CE</w:t>
      </w:r>
      <w:r>
        <w:rPr>
          <w:rFonts w:ascii="Arial Unicode MS"/>
          <w:color w:val="231F20"/>
          <w:spacing w:val="-8"/>
          <w:sz w:val="12"/>
        </w:rPr>
        <w:t xml:space="preserve"> </w:t>
      </w:r>
      <w:r>
        <w:rPr>
          <w:rFonts w:hint="eastAsia" w:ascii="Arial Unicode MS" w:eastAsia="宋体"/>
          <w:color w:val="231F20"/>
          <w:spacing w:val="-8"/>
          <w:sz w:val="12"/>
          <w:lang w:eastAsia="zh-CN"/>
        </w:rPr>
        <w:t>标志</w:t>
      </w:r>
    </w:p>
    <w:p>
      <w:pPr>
        <w:pStyle w:val="5"/>
        <w:rPr>
          <w:rFonts w:ascii="Arial Unicode MS"/>
          <w:sz w:val="16"/>
        </w:rPr>
      </w:pPr>
      <w:r>
        <w:br w:type="column"/>
      </w:r>
    </w:p>
    <w:p>
      <w:pPr>
        <w:pStyle w:val="5"/>
        <w:spacing w:before="10"/>
        <w:rPr>
          <w:rFonts w:ascii="Arial Unicode MS"/>
          <w:sz w:val="15"/>
        </w:rPr>
      </w:pPr>
    </w:p>
    <w:p>
      <w:pPr>
        <w:spacing w:before="0"/>
        <w:ind w:left="345" w:right="0" w:firstLine="0"/>
        <w:jc w:val="left"/>
        <w:rPr>
          <w:rFonts w:ascii="Arial"/>
          <w:sz w:val="10"/>
        </w:rPr>
      </w:pPr>
      <w:r>
        <w:rPr>
          <w:rFonts w:ascii="Arial"/>
          <w:color w:val="231F20"/>
          <w:w w:val="115"/>
          <w:sz w:val="10"/>
        </w:rPr>
        <w:t>90 mm</w:t>
      </w:r>
    </w:p>
    <w:p>
      <w:pPr>
        <w:pStyle w:val="5"/>
        <w:rPr>
          <w:rFonts w:ascii="Arial"/>
          <w:sz w:val="16"/>
        </w:rPr>
      </w:pPr>
      <w:r>
        <w:br w:type="column"/>
      </w:r>
    </w:p>
    <w:p>
      <w:pPr>
        <w:pStyle w:val="5"/>
        <w:spacing w:before="4"/>
        <w:rPr>
          <w:rFonts w:ascii="Arial"/>
          <w:sz w:val="17"/>
        </w:rPr>
      </w:pPr>
    </w:p>
    <w:p>
      <w:pPr>
        <w:spacing w:before="0"/>
        <w:ind w:left="1043" w:right="0" w:firstLine="0"/>
        <w:jc w:val="left"/>
        <w:rPr>
          <w:rFonts w:ascii="Arial"/>
          <w:sz w:val="10"/>
        </w:rPr>
      </w:pPr>
      <w:r>
        <w:drawing>
          <wp:anchor distT="0" distB="0" distL="0" distR="0" simplePos="0" relativeHeight="268424192" behindDoc="1" locked="0" layoutInCell="1" allowOverlap="1">
            <wp:simplePos x="0" y="0"/>
            <wp:positionH relativeFrom="page">
              <wp:posOffset>5904865</wp:posOffset>
            </wp:positionH>
            <wp:positionV relativeFrom="paragraph">
              <wp:posOffset>-911225</wp:posOffset>
            </wp:positionV>
            <wp:extent cx="1124585" cy="895985"/>
            <wp:effectExtent l="0" t="0" r="0" b="0"/>
            <wp:wrapNone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7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03" cy="89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44" o:spid="_x0000_s1144" o:spt="202" type="#_x0000_t202" style="position:absolute;left:0pt;margin-left:446.7pt;margin-top:-45.05pt;height:35.45pt;width:29.5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36"/>
                    <w:ind w:left="282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0"/>
                    </w:rPr>
                    <w:t>672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15"/>
                      <w:sz w:val="10"/>
                    </w:rPr>
                    <w:t>mm</w:t>
                  </w:r>
                </w:p>
                <w:p>
                  <w:pPr>
                    <w:spacing w:before="84"/>
                    <w:ind w:left="306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0"/>
                    </w:rPr>
                    <w:t>541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10"/>
                    </w:rPr>
                    <w:t>mm</w:t>
                  </w:r>
                </w:p>
                <w:p>
                  <w:pPr>
                    <w:spacing w:before="75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0"/>
                    </w:rPr>
                    <w:t>440 mm</w:t>
                  </w:r>
                </w:p>
              </w:txbxContent>
            </v:textbox>
          </v:shape>
        </w:pict>
      </w:r>
      <w:r>
        <w:rPr>
          <w:rFonts w:ascii="Arial"/>
          <w:color w:val="231F20"/>
          <w:w w:val="105"/>
          <w:sz w:val="10"/>
        </w:rPr>
        <w:t>129 mm</w:t>
      </w:r>
    </w:p>
    <w:p>
      <w:pPr>
        <w:spacing w:after="0"/>
        <w:jc w:val="left"/>
        <w:rPr>
          <w:rFonts w:ascii="Arial"/>
          <w:sz w:val="10"/>
        </w:rPr>
        <w:sectPr>
          <w:type w:val="continuous"/>
          <w:pgSz w:w="11910" w:h="16840"/>
          <w:pgMar w:top="0" w:right="400" w:bottom="0" w:left="880" w:header="720" w:footer="720" w:gutter="0"/>
          <w:cols w:equalWidth="0" w:num="4">
            <w:col w:w="3643" w:space="70"/>
            <w:col w:w="3282" w:space="39"/>
            <w:col w:w="740" w:space="764"/>
            <w:col w:w="2092"/>
          </w:cols>
        </w:sectPr>
      </w:pPr>
    </w:p>
    <w:p>
      <w:pPr>
        <w:tabs>
          <w:tab w:val="left" w:pos="4411"/>
        </w:tabs>
        <w:spacing w:before="13"/>
        <w:ind w:left="679" w:right="0" w:firstLine="0"/>
        <w:jc w:val="left"/>
        <w:rPr>
          <w:sz w:val="12"/>
        </w:rPr>
      </w:pPr>
      <w:r>
        <w:pict>
          <v:rect id="_x0000_s1145" o:spid="_x0000_s1145" o:spt="1" style="position:absolute;left:0pt;margin-left:0pt;margin-top:0pt;height:841.85pt;width:45.5pt;mso-position-horizontal-relative:page;mso-position-vertical-relative:page;z-index:-11264;mso-width-relative:page;mso-height-relative:page;" fillcolor="#00528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46" o:spid="_x0000_s1146" o:spt="1" style="position:absolute;left:0pt;margin-left:51pt;margin-top:0pt;height:841.85pt;width:11.3pt;mso-position-horizontal-relative:page;mso-position-vertical-relative:page;z-index:2048;mso-width-relative:page;mso-height-relative:page;" fillcolor="#A1D07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7" o:spid="_x0000_s1147" o:spt="202" type="#_x0000_t202" style="position:absolute;left:0pt;margin-left:581.7pt;margin-top:743.9pt;height:48.5pt;width:7.4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231F20"/>
                      <w:spacing w:val="-4"/>
                      <w:w w:val="110"/>
                      <w:sz w:val="8"/>
                    </w:rPr>
                    <w:t xml:space="preserve">Separett </w:t>
                  </w:r>
                  <w:r>
                    <w:rPr>
                      <w:color w:val="231F20"/>
                      <w:w w:val="110"/>
                      <w:sz w:val="8"/>
                    </w:rPr>
                    <w:t xml:space="preserve">AB </w:t>
                  </w:r>
                  <w:r>
                    <w:rPr>
                      <w:color w:val="231F20"/>
                      <w:spacing w:val="-4"/>
                      <w:w w:val="110"/>
                      <w:sz w:val="8"/>
                    </w:rPr>
                    <w:t>2018, 11933-01</w:t>
                  </w:r>
                </w:p>
              </w:txbxContent>
            </v:textbox>
          </v:shape>
        </w:pict>
      </w:r>
      <w:r>
        <w:rPr>
          <w:color w:val="231F20"/>
          <w:w w:val="110"/>
          <w:position w:val="1"/>
          <w:sz w:val="11"/>
        </w:rPr>
        <w:tab/>
      </w:r>
      <w:r>
        <w:rPr>
          <w:rFonts w:hint="eastAsia" w:eastAsia="宋体"/>
          <w:color w:val="231F20"/>
          <w:w w:val="110"/>
          <w:position w:val="1"/>
          <w:sz w:val="11"/>
          <w:lang w:eastAsia="zh-CN"/>
        </w:rPr>
        <w:t>其它信息请见</w:t>
      </w:r>
      <w:r>
        <w:rPr>
          <w:color w:val="231F20"/>
          <w:spacing w:val="-8"/>
          <w:w w:val="110"/>
          <w:sz w:val="12"/>
        </w:rPr>
        <w:t xml:space="preserve"> </w:t>
      </w:r>
      <w:r>
        <w:fldChar w:fldCharType="begin"/>
      </w:r>
      <w:r>
        <w:instrText xml:space="preserve"> HYPERLINK "http://www.separett.com/" \h </w:instrText>
      </w:r>
      <w:r>
        <w:fldChar w:fldCharType="separate"/>
      </w:r>
      <w:r>
        <w:rPr>
          <w:color w:val="231F20"/>
          <w:spacing w:val="-5"/>
          <w:w w:val="110"/>
          <w:sz w:val="12"/>
        </w:rPr>
        <w:t>www.separett.com</w:t>
      </w:r>
      <w:r>
        <w:rPr>
          <w:color w:val="231F20"/>
          <w:spacing w:val="-5"/>
          <w:w w:val="110"/>
          <w:sz w:val="12"/>
        </w:rPr>
        <w:fldChar w:fldCharType="end"/>
      </w:r>
      <w:bookmarkEnd w:id="0"/>
    </w:p>
    <w:sectPr>
      <w:type w:val="continuous"/>
      <w:pgSz w:w="11910" w:h="16840"/>
      <w:pgMar w:top="0" w:right="400" w:bottom="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–"/>
      <w:lvlJc w:val="left"/>
      <w:pPr>
        <w:ind w:left="393" w:hanging="96"/>
      </w:pPr>
      <w:rPr>
        <w:rFonts w:hint="default"/>
        <w:w w:val="10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720" w:hanging="9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420" w:hanging="9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8093" w:hanging="9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6767" w:hanging="9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440" w:hanging="9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114" w:hanging="9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788" w:hanging="9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461" w:hanging="96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–"/>
      <w:lvlJc w:val="left"/>
      <w:pPr>
        <w:ind w:left="722" w:hanging="96"/>
      </w:pPr>
      <w:rPr>
        <w:rFonts w:hint="default" w:ascii="Calibri" w:hAnsi="Calibri" w:eastAsia="Calibri" w:cs="Calibri"/>
        <w:color w:val="231F20"/>
        <w:w w:val="100"/>
        <w:sz w:val="14"/>
        <w:szCs w:val="1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81" w:hanging="9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242" w:hanging="9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503" w:hanging="9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64" w:hanging="9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025" w:hanging="9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286" w:hanging="9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547" w:hanging="9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808" w:hanging="96"/>
      </w:pPr>
      <w:rPr>
        <w:rFonts w:hint="default"/>
        <w:lang w:val="en-US" w:eastAsia="en-US" w:bidi="en-US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–"/>
      <w:lvlJc w:val="left"/>
      <w:pPr>
        <w:ind w:left="722" w:hanging="96"/>
      </w:pPr>
      <w:rPr>
        <w:rFonts w:hint="default"/>
        <w:w w:val="10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66" w:hanging="9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012" w:hanging="9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58" w:hanging="9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04" w:hanging="9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450" w:hanging="9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596" w:hanging="9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742" w:hanging="9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888" w:hanging="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0E71E8"/>
    <w:rsid w:val="01C762CE"/>
    <w:rsid w:val="04C21A8F"/>
    <w:rsid w:val="05C92DC6"/>
    <w:rsid w:val="05FD1D50"/>
    <w:rsid w:val="0A976C83"/>
    <w:rsid w:val="208E31A3"/>
    <w:rsid w:val="31197A00"/>
    <w:rsid w:val="3E87531F"/>
    <w:rsid w:val="52FA50C4"/>
    <w:rsid w:val="560F078F"/>
    <w:rsid w:val="59D70746"/>
    <w:rsid w:val="71701938"/>
    <w:rsid w:val="75955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9"/>
      <w:ind w:left="627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32"/>
      <w:ind w:left="298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84"/>
      <w:ind w:left="270"/>
      <w:outlineLvl w:val="3"/>
    </w:pPr>
    <w:rPr>
      <w:rFonts w:ascii="Arial" w:hAnsi="Arial" w:eastAsia="Arial" w:cs="Arial"/>
      <w:sz w:val="16"/>
      <w:szCs w:val="16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14"/>
      <w:szCs w:val="14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2" w:hanging="95"/>
    </w:pPr>
    <w:rPr>
      <w:rFonts w:ascii="Calibri" w:hAnsi="Calibri" w:eastAsia="Calibri" w:cs="Calibri"/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44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0"/>
    <customShpInfo spid="_x0000_s1038"/>
    <customShpInfo spid="_x0000_s1037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39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088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19"/>
    <customShpInfo spid="_x0000_s1136"/>
    <customShpInfo spid="_x0000_s1135"/>
    <customShpInfo spid="_x0000_s1138"/>
    <customShpInfo spid="_x0000_s1139"/>
    <customShpInfo spid="_x0000_s1140"/>
    <customShpInfo spid="_x0000_s1141"/>
    <customShpInfo spid="_x0000_s1142"/>
    <customShpInfo spid="_x0000_s1137"/>
    <customShpInfo spid="_x0000_s1143"/>
    <customShpInfo spid="_x0000_s1144"/>
    <customShpInfo spid="_x0000_s1145"/>
    <customShpInfo spid="_x0000_s1146"/>
    <customShpInfo spid="_x0000_s11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ScaleCrop>false</ScaleCrop>
  <LinksUpToDate>false</LinksUpToDate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2018-10-04T15:54:00Z</dcterms:created>
  <dc:creator>chen xiang yang</dc:creator>
  <cp:lastModifiedBy>马桶先生</cp:lastModifiedBy>
  <dcterms:modified xsi:type="dcterms:W3CDTF">2019-02-10T22:53:26Z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2018-10-04T00:00:00Z</vt:filetime>
  </property>
  <property fmtid="{D5CDD505-2E9C-101B-9397-08002B2CF9AE}" pid="5" name="KSOProductBuildVer">
    <vt:lpwstr>2052-11.1.0.8236</vt:lpwstr>
  </property>
</Properties>
</file>